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600" w:type="pct"/>
        <w:tblInd w:w="-2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Layout table"/>
      </w:tblPr>
      <w:tblGrid>
        <w:gridCol w:w="4313"/>
        <w:gridCol w:w="4557"/>
      </w:tblGrid>
      <w:tr w:rsidR="00752FC4" w:rsidRPr="00752FC4" w:rsidTr="00D04123">
        <w:trPr>
          <w:tblHeader/>
        </w:trPr>
        <w:tc>
          <w:tcPr>
            <w:tcW w:w="4368" w:type="dxa"/>
          </w:tcPr>
          <w:sdt>
            <w:sdtPr>
              <w:alias w:val="Your Name:"/>
              <w:tag w:val="Your Name:"/>
              <w:id w:val="1422146007"/>
              <w:placeholder>
                <w:docPart w:val="3DC8BC96EC124F6B8280B4886C7CBDE5"/>
              </w:placeholder>
              <w:dataBinding w:prefixMappings="xmlns:ns0='http://schemas.openxmlformats.org/officeDocument/2006/extended-properties' " w:xpath="/ns0:Properties[1]/ns0:Company[1]" w:storeItemID="{6668398D-A668-4E3E-A5EB-62B293D839F1}"/>
              <w15:appearance w15:val="hidden"/>
              <w:text w:multiLine="1"/>
            </w:sdtPr>
            <w:sdtContent>
              <w:p w:rsidR="000F7122" w:rsidRPr="00752FC4" w:rsidRDefault="00363F4C" w:rsidP="000F7122">
                <w:pPr>
                  <w:pStyle w:val="Name"/>
                </w:pPr>
                <w:r w:rsidRPr="00363F4C">
                  <w:t>Ron Bone</w:t>
                </w:r>
              </w:p>
            </w:sdtContent>
          </w:sdt>
        </w:tc>
        <w:tc>
          <w:tcPr>
            <w:tcW w:w="4632" w:type="dxa"/>
          </w:tcPr>
          <w:p w:rsidR="00752FC4" w:rsidRPr="00752FC4" w:rsidRDefault="00752FC4" w:rsidP="00752FC4">
            <w:pPr>
              <w:pStyle w:val="Graphic"/>
            </w:pPr>
          </w:p>
          <w:p w:rsidR="00752FC4" w:rsidRPr="00752FC4" w:rsidRDefault="00752FC4" w:rsidP="00752FC4">
            <w:pPr>
              <w:pStyle w:val="ContactInfo"/>
              <w:spacing w:line="276" w:lineRule="auto"/>
            </w:pPr>
          </w:p>
        </w:tc>
      </w:tr>
    </w:tbl>
    <w:p w:rsidR="00752FC4" w:rsidRPr="005125BB" w:rsidRDefault="009C75B7" w:rsidP="005125BB">
      <w:pPr>
        <w:pStyle w:val="Date"/>
      </w:pPr>
      <w:r>
        <w:fldChar w:fldCharType="begin"/>
      </w:r>
      <w:r>
        <w:instrText xml:space="preserve"> DATE \@ "d MMMM yyyy" </w:instrText>
      </w:r>
      <w:r>
        <w:fldChar w:fldCharType="separate"/>
      </w:r>
      <w:r w:rsidR="00363F4C">
        <w:rPr>
          <w:noProof/>
        </w:rPr>
        <w:t>20 September 2017</w:t>
      </w:r>
      <w:r>
        <w:fldChar w:fldCharType="end"/>
      </w:r>
    </w:p>
    <w:p w:rsidR="006D6FF3" w:rsidRDefault="006D6FF3" w:rsidP="008D0AA7">
      <w:pPr>
        <w:pStyle w:val="Salutation"/>
      </w:pPr>
      <w:r>
        <w:t>SUPERANUATION</w:t>
      </w:r>
    </w:p>
    <w:p w:rsidR="00752FC4" w:rsidRDefault="00752FC4" w:rsidP="008D0AA7">
      <w:pPr>
        <w:pStyle w:val="Salutation"/>
      </w:pPr>
      <w:r>
        <w:t xml:space="preserve">Dear </w:t>
      </w:r>
      <w:r w:rsidR="009C75B7">
        <w:t>Commission</w:t>
      </w:r>
      <w:r>
        <w:t>,</w:t>
      </w:r>
      <w:r>
        <w:rPr>
          <w:noProof/>
        </w:rPr>
        <w:t xml:space="preserve"> </w:t>
      </w:r>
    </w:p>
    <w:p w:rsidR="00752FC4" w:rsidRDefault="009C75B7" w:rsidP="009C75B7">
      <w:r>
        <w:t>I am 65 years of age, a company director, with a significant amount of experience in retirement funding. Born in an English pit village, I was raised strongly left wing, but changed as life unfolded.</w:t>
      </w:r>
    </w:p>
    <w:p w:rsidR="009C75B7" w:rsidRDefault="009C75B7" w:rsidP="009C75B7">
      <w:r>
        <w:t xml:space="preserve">My perception of superannuation in Australia is that it is flawed, and has been since inception. The reasoning behind it is to reduce the value of pensions paid from treasury, </w:t>
      </w:r>
      <w:r w:rsidR="00CD6C58">
        <w:t>which has been growing at an alarming rate due to human longevity.</w:t>
      </w:r>
    </w:p>
    <w:p w:rsidR="00CD6C58" w:rsidRDefault="00CD6C58" w:rsidP="009C75B7">
      <w:r>
        <w:t>In a society where fiscal responsibility is rarely taught in the education system, it is unrealistic to give the population responsibility for making investment decisions relative to retirement, perhaps akin to leaving sickness to a google search.</w:t>
      </w:r>
    </w:p>
    <w:p w:rsidR="00CD6C58" w:rsidRDefault="00CD6C58" w:rsidP="009C75B7">
      <w:r>
        <w:t xml:space="preserve">This has spawned a large financial industry with fees reducing balances substantially. A greater issue is ‘industry super funds’ that use fees for political ends, and ideological investment. The average person either goes with a fund of their </w:t>
      </w:r>
      <w:r w:rsidR="008C7EA5">
        <w:t>employer’s</w:t>
      </w:r>
      <w:r>
        <w:t xml:space="preserve"> choice</w:t>
      </w:r>
      <w:r w:rsidR="00ED2739">
        <w:t>,</w:t>
      </w:r>
      <w:r>
        <w:t xml:space="preserve"> or picks</w:t>
      </w:r>
      <w:r w:rsidR="008C7EA5">
        <w:t xml:space="preserve"> a recommendation, or association related to identity. They simply cannot invest wisely when they have neither the qualification or experience to do so.</w:t>
      </w:r>
    </w:p>
    <w:p w:rsidR="008C7EA5" w:rsidRDefault="008C7EA5" w:rsidP="009C75B7">
      <w:r>
        <w:t>The pot at the end of the rainbow is the lump sum, commonly taken and spent or squirreled away in a manner which still allows a full pension and concession card. This ability negates the very reason for superannuation inception, and has another financial cost in advisors as to how to manipulate personal funds to maximize pension and benefit income.</w:t>
      </w:r>
    </w:p>
    <w:p w:rsidR="008C7EA5" w:rsidRDefault="008C7EA5" w:rsidP="009C75B7">
      <w:r>
        <w:lastRenderedPageBreak/>
        <w:t xml:space="preserve">In balancing work time and family time, investing wastes precious time </w:t>
      </w:r>
      <w:r w:rsidR="00E04D3C">
        <w:t xml:space="preserve">and produces insufficient reward. Better that government invests all revenues from employers into a balanced portfolio and distributes a true pension, something like that done for the government employees and representatives fund. </w:t>
      </w:r>
    </w:p>
    <w:p w:rsidR="00E04D3C" w:rsidRDefault="00E04D3C" w:rsidP="009C75B7">
      <w:r>
        <w:t>There is also a matter of trust. I took everything at sixty, because I didn’t trust government to not make detrimental changes in the future, many feel the same way.</w:t>
      </w:r>
    </w:p>
    <w:p w:rsidR="00E04D3C" w:rsidRDefault="00E04D3C" w:rsidP="009C75B7">
      <w:r>
        <w:t>With respect to my children, until at least thirty years of age they need</w:t>
      </w:r>
      <w:r w:rsidR="00ED2739">
        <w:t>ed</w:t>
      </w:r>
      <w:r>
        <w:t xml:space="preserve"> money for building a ‘nest’</w:t>
      </w:r>
      <w:r w:rsidR="00ED2739">
        <w:t>, retirement was n</w:t>
      </w:r>
      <w:r>
        <w:t>ot an issue. To an extent, super makes the great Aussie dream of home ownership more difficult.</w:t>
      </w:r>
    </w:p>
    <w:p w:rsidR="006D6FF3" w:rsidRDefault="00E04D3C" w:rsidP="009C75B7">
      <w:r>
        <w:t xml:space="preserve">Finally, super detracts from the importance of personal savings. It has always been important to save for retirement at an </w:t>
      </w:r>
      <w:r w:rsidR="006D6FF3">
        <w:t>appropriate</w:t>
      </w:r>
      <w:r>
        <w:t xml:space="preserve"> age</w:t>
      </w:r>
      <w:r w:rsidR="006D6FF3">
        <w:t>, usually via the bank or an insurance policy</w:t>
      </w:r>
      <w:r>
        <w:t>.</w:t>
      </w:r>
      <w:r w:rsidR="006D6FF3">
        <w:t xml:space="preserve"> Today it is often left to super, and insufficient funds once needed, as average balances prove.</w:t>
      </w:r>
    </w:p>
    <w:p w:rsidR="00752FC4" w:rsidRDefault="006D6FF3" w:rsidP="00200635">
      <w:pPr>
        <w:pStyle w:val="Closing"/>
      </w:pPr>
      <w:r>
        <w:t>Yours sincerely</w:t>
      </w:r>
    </w:p>
    <w:p w:rsidR="006D6FF3" w:rsidRPr="006D6FF3" w:rsidRDefault="006D6FF3" w:rsidP="006D6FF3">
      <w:pPr>
        <w:pStyle w:val="Signature"/>
      </w:pPr>
    </w:p>
    <w:p w:rsidR="000F7122" w:rsidRPr="000F7122" w:rsidRDefault="00363F4C" w:rsidP="000F7122">
      <w:pPr>
        <w:pStyle w:val="Signature"/>
      </w:pPr>
      <w:sdt>
        <w:sdtPr>
          <w:alias w:val="Your Name:"/>
          <w:tag w:val="Your Name:"/>
          <w:id w:val="1872109004"/>
          <w:placeholder>
            <w:docPart w:val="CF57C501BDF742F989F442D6CD50F30F"/>
          </w:placeholder>
          <w:dataBinding w:prefixMappings="xmlns:ns0='http://schemas.openxmlformats.org/officeDocument/2006/extended-properties' " w:xpath="/ns0:Properties[1]/ns0:Company[1]" w:storeItemID="{6668398D-A668-4E3E-A5EB-62B293D839F1}"/>
          <w15:appearance w15:val="hidden"/>
          <w:text w:multiLine="1"/>
        </w:sdtPr>
        <w:sdtEndPr/>
        <w:sdtContent>
          <w:r>
            <w:t>Ron Bone</w:t>
          </w:r>
        </w:sdtContent>
      </w:sdt>
      <w:r w:rsidR="006D6FF3">
        <w:t xml:space="preserve"> FAICD.dip</w:t>
      </w:r>
    </w:p>
    <w:sectPr w:rsidR="000F7122" w:rsidRPr="000F7122" w:rsidSect="00757E9C">
      <w:footerReference w:type="default" r:id="rId11"/>
      <w:footerReference w:type="first" r:id="rId12"/>
      <w:pgSz w:w="12240" w:h="15840" w:code="1"/>
      <w:pgMar w:top="1440" w:right="2160" w:bottom="2520" w:left="2160" w:header="720" w:footer="86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1C6B" w:rsidRDefault="000B1C6B">
      <w:pPr>
        <w:spacing w:after="0" w:line="240" w:lineRule="auto"/>
      </w:pPr>
      <w:r>
        <w:separator/>
      </w:r>
    </w:p>
    <w:p w:rsidR="000B1C6B" w:rsidRDefault="000B1C6B"/>
  </w:endnote>
  <w:endnote w:type="continuationSeparator" w:id="0">
    <w:p w:rsidR="000B1C6B" w:rsidRDefault="000B1C6B">
      <w:pPr>
        <w:spacing w:after="0" w:line="240" w:lineRule="auto"/>
      </w:pPr>
      <w:r>
        <w:continuationSeparator/>
      </w:r>
    </w:p>
    <w:p w:rsidR="000B1C6B" w:rsidRDefault="000B1C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3AE" w:rsidRDefault="008D0AA7" w:rsidP="00757E9C">
    <w:pPr>
      <w:pStyle w:val="Footer-Continuation"/>
    </w:pPr>
    <w:r>
      <w:rPr>
        <w:noProof/>
        <w:lang w:val="en-AU" w:eastAsia="en-AU"/>
      </w:rPr>
      <mc:AlternateContent>
        <mc:Choice Requires="wpg">
          <w:drawing>
            <wp:anchor distT="0" distB="0" distL="114300" distR="114300" simplePos="0" relativeHeight="251660288" behindDoc="0" locked="1" layoutInCell="1" allowOverlap="1" wp14:anchorId="26BE250E" wp14:editId="67A04068">
              <wp:simplePos x="0" y="0"/>
              <wp:positionH relativeFrom="column">
                <wp:posOffset>-457200</wp:posOffset>
              </wp:positionH>
              <wp:positionV relativeFrom="page">
                <wp:posOffset>8695690</wp:posOffset>
              </wp:positionV>
              <wp:extent cx="5943600" cy="804672"/>
              <wp:effectExtent l="0" t="0" r="0" b="0"/>
              <wp:wrapNone/>
              <wp:docPr id="5" name="Continuation footer" descr="Horizontal curved branch with a bird sitting on the left side and a flying bird above it on the right side"/>
              <wp:cNvGraphicFramePr/>
              <a:graphic xmlns:a="http://schemas.openxmlformats.org/drawingml/2006/main">
                <a:graphicData uri="http://schemas.microsoft.com/office/word/2010/wordprocessingGroup">
                  <wpg:wgp>
                    <wpg:cNvGrpSpPr/>
                    <wpg:grpSpPr>
                      <a:xfrm>
                        <a:off x="0" y="0"/>
                        <a:ext cx="5943600" cy="804672"/>
                        <a:chOff x="0" y="0"/>
                        <a:chExt cx="5946140" cy="802640"/>
                      </a:xfrm>
                    </wpg:grpSpPr>
                    <wpg:grpSp>
                      <wpg:cNvPr id="17" name="Group 17"/>
                      <wpg:cNvGrpSpPr>
                        <a:grpSpLocks noChangeAspect="1"/>
                      </wpg:cNvGrpSpPr>
                      <wpg:grpSpPr>
                        <a:xfrm rot="286192" flipH="1">
                          <a:off x="5457825" y="0"/>
                          <a:ext cx="405130" cy="256540"/>
                          <a:chOff x="0" y="0"/>
                          <a:chExt cx="1734820" cy="1146653"/>
                        </a:xfrm>
                      </wpg:grpSpPr>
                      <wps:wsp>
                        <wps:cNvPr id="19" name="Freeform 16"/>
                        <wps:cNvSpPr>
                          <a:spLocks/>
                        </wps:cNvSpPr>
                        <wps:spPr bwMode="auto">
                          <a:xfrm>
                            <a:off x="534010" y="826617"/>
                            <a:ext cx="194945" cy="239268"/>
                          </a:xfrm>
                          <a:custGeom>
                            <a:avLst/>
                            <a:gdLst>
                              <a:gd name="T0" fmla="*/ 44 w 52"/>
                              <a:gd name="T1" fmla="*/ 0 h 64"/>
                              <a:gd name="T2" fmla="*/ 18 w 52"/>
                              <a:gd name="T3" fmla="*/ 25 h 64"/>
                              <a:gd name="T4" fmla="*/ 0 w 52"/>
                              <a:gd name="T5" fmla="*/ 27 h 64"/>
                              <a:gd name="T6" fmla="*/ 10 w 52"/>
                              <a:gd name="T7" fmla="*/ 38 h 64"/>
                              <a:gd name="T8" fmla="*/ 14 w 52"/>
                              <a:gd name="T9" fmla="*/ 64 h 64"/>
                              <a:gd name="T10" fmla="*/ 22 w 52"/>
                              <a:gd name="T11" fmla="*/ 38 h 64"/>
                              <a:gd name="T12" fmla="*/ 52 w 52"/>
                              <a:gd name="T13" fmla="*/ 9 h 64"/>
                              <a:gd name="T14" fmla="*/ 44 w 52"/>
                              <a:gd name="T15" fmla="*/ 0 h 6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2" h="64">
                                <a:moveTo>
                                  <a:pt x="44" y="0"/>
                                </a:moveTo>
                                <a:cubicBezTo>
                                  <a:pt x="44" y="0"/>
                                  <a:pt x="25" y="21"/>
                                  <a:pt x="18" y="25"/>
                                </a:cubicBezTo>
                                <a:cubicBezTo>
                                  <a:pt x="11" y="31"/>
                                  <a:pt x="0" y="27"/>
                                  <a:pt x="0" y="27"/>
                                </a:cubicBezTo>
                                <a:cubicBezTo>
                                  <a:pt x="2" y="32"/>
                                  <a:pt x="7" y="33"/>
                                  <a:pt x="10" y="38"/>
                                </a:cubicBezTo>
                                <a:cubicBezTo>
                                  <a:pt x="13" y="46"/>
                                  <a:pt x="10" y="57"/>
                                  <a:pt x="14" y="64"/>
                                </a:cubicBezTo>
                                <a:cubicBezTo>
                                  <a:pt x="14" y="64"/>
                                  <a:pt x="19" y="45"/>
                                  <a:pt x="22" y="38"/>
                                </a:cubicBezTo>
                                <a:cubicBezTo>
                                  <a:pt x="28" y="26"/>
                                  <a:pt x="52" y="9"/>
                                  <a:pt x="52" y="9"/>
                                </a:cubicBezTo>
                                <a:lnTo>
                                  <a:pt x="44" y="0"/>
                                </a:lnTo>
                                <a:close/>
                              </a:path>
                            </a:pathLst>
                          </a:custGeom>
                          <a:solidFill>
                            <a:srgbClr val="F794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7"/>
                        <wps:cNvSpPr>
                          <a:spLocks/>
                        </wps:cNvSpPr>
                        <wps:spPr bwMode="auto">
                          <a:xfrm>
                            <a:off x="629107" y="899769"/>
                            <a:ext cx="135255" cy="246884"/>
                          </a:xfrm>
                          <a:custGeom>
                            <a:avLst/>
                            <a:gdLst>
                              <a:gd name="T0" fmla="*/ 25 w 36"/>
                              <a:gd name="T1" fmla="*/ 0 h 66"/>
                              <a:gd name="T2" fmla="*/ 14 w 36"/>
                              <a:gd name="T3" fmla="*/ 32 h 66"/>
                              <a:gd name="T4" fmla="*/ 0 w 36"/>
                              <a:gd name="T5" fmla="*/ 41 h 66"/>
                              <a:gd name="T6" fmla="*/ 12 w 36"/>
                              <a:gd name="T7" fmla="*/ 46 h 66"/>
                              <a:gd name="T8" fmla="*/ 25 w 36"/>
                              <a:gd name="T9" fmla="*/ 66 h 66"/>
                              <a:gd name="T10" fmla="*/ 23 w 36"/>
                              <a:gd name="T11" fmla="*/ 40 h 66"/>
                              <a:gd name="T12" fmla="*/ 36 w 36"/>
                              <a:gd name="T13" fmla="*/ 4 h 66"/>
                              <a:gd name="T14" fmla="*/ 25 w 36"/>
                              <a:gd name="T15" fmla="*/ 0 h 6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6" h="66">
                                <a:moveTo>
                                  <a:pt x="25" y="0"/>
                                </a:moveTo>
                                <a:cubicBezTo>
                                  <a:pt x="25" y="0"/>
                                  <a:pt x="18" y="25"/>
                                  <a:pt x="14" y="32"/>
                                </a:cubicBezTo>
                                <a:cubicBezTo>
                                  <a:pt x="10" y="39"/>
                                  <a:pt x="0" y="41"/>
                                  <a:pt x="0" y="41"/>
                                </a:cubicBezTo>
                                <a:cubicBezTo>
                                  <a:pt x="4" y="44"/>
                                  <a:pt x="8" y="43"/>
                                  <a:pt x="12" y="46"/>
                                </a:cubicBezTo>
                                <a:cubicBezTo>
                                  <a:pt x="18" y="51"/>
                                  <a:pt x="19" y="62"/>
                                  <a:pt x="25" y="66"/>
                                </a:cubicBezTo>
                                <a:cubicBezTo>
                                  <a:pt x="25" y="66"/>
                                  <a:pt x="23" y="48"/>
                                  <a:pt x="23" y="40"/>
                                </a:cubicBezTo>
                                <a:cubicBezTo>
                                  <a:pt x="23" y="28"/>
                                  <a:pt x="36" y="4"/>
                                  <a:pt x="36" y="4"/>
                                </a:cubicBezTo>
                                <a:lnTo>
                                  <a:pt x="25" y="0"/>
                                </a:lnTo>
                                <a:close/>
                              </a:path>
                            </a:pathLst>
                          </a:custGeom>
                          <a:solidFill>
                            <a:srgbClr val="F794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18"/>
                        <wps:cNvSpPr>
                          <a:spLocks/>
                        </wps:cNvSpPr>
                        <wps:spPr bwMode="auto">
                          <a:xfrm>
                            <a:off x="0" y="0"/>
                            <a:ext cx="1734820" cy="1032595"/>
                          </a:xfrm>
                          <a:custGeom>
                            <a:avLst/>
                            <a:gdLst>
                              <a:gd name="T0" fmla="*/ 463 w 463"/>
                              <a:gd name="T1" fmla="*/ 142 h 276"/>
                              <a:gd name="T2" fmla="*/ 428 w 463"/>
                              <a:gd name="T3" fmla="*/ 113 h 276"/>
                              <a:gd name="T4" fmla="*/ 319 w 463"/>
                              <a:gd name="T5" fmla="*/ 87 h 276"/>
                              <a:gd name="T6" fmla="*/ 186 w 463"/>
                              <a:gd name="T7" fmla="*/ 0 h 276"/>
                              <a:gd name="T8" fmla="*/ 193 w 463"/>
                              <a:gd name="T9" fmla="*/ 117 h 276"/>
                              <a:gd name="T10" fmla="*/ 210 w 463"/>
                              <a:gd name="T11" fmla="*/ 147 h 276"/>
                              <a:gd name="T12" fmla="*/ 160 w 463"/>
                              <a:gd name="T13" fmla="*/ 177 h 276"/>
                              <a:gd name="T14" fmla="*/ 10 w 463"/>
                              <a:gd name="T15" fmla="*/ 188 h 276"/>
                              <a:gd name="T16" fmla="*/ 33 w 463"/>
                              <a:gd name="T17" fmla="*/ 212 h 276"/>
                              <a:gd name="T18" fmla="*/ 18 w 463"/>
                              <a:gd name="T19" fmla="*/ 246 h 276"/>
                              <a:gd name="T20" fmla="*/ 146 w 463"/>
                              <a:gd name="T21" fmla="*/ 225 h 276"/>
                              <a:gd name="T22" fmla="*/ 283 w 463"/>
                              <a:gd name="T23" fmla="*/ 271 h 276"/>
                              <a:gd name="T24" fmla="*/ 411 w 463"/>
                              <a:gd name="T25" fmla="*/ 159 h 276"/>
                              <a:gd name="T26" fmla="*/ 463 w 463"/>
                              <a:gd name="T27" fmla="*/ 142 h 2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63" h="276">
                                <a:moveTo>
                                  <a:pt x="463" y="142"/>
                                </a:moveTo>
                                <a:cubicBezTo>
                                  <a:pt x="449" y="135"/>
                                  <a:pt x="428" y="127"/>
                                  <a:pt x="428" y="113"/>
                                </a:cubicBezTo>
                                <a:cubicBezTo>
                                  <a:pt x="425" y="46"/>
                                  <a:pt x="349" y="29"/>
                                  <a:pt x="319" y="87"/>
                                </a:cubicBezTo>
                                <a:cubicBezTo>
                                  <a:pt x="269" y="34"/>
                                  <a:pt x="186" y="0"/>
                                  <a:pt x="186" y="0"/>
                                </a:cubicBezTo>
                                <a:cubicBezTo>
                                  <a:pt x="186" y="0"/>
                                  <a:pt x="165" y="61"/>
                                  <a:pt x="193" y="117"/>
                                </a:cubicBezTo>
                                <a:cubicBezTo>
                                  <a:pt x="198" y="128"/>
                                  <a:pt x="204" y="138"/>
                                  <a:pt x="210" y="147"/>
                                </a:cubicBezTo>
                                <a:cubicBezTo>
                                  <a:pt x="192" y="156"/>
                                  <a:pt x="169" y="169"/>
                                  <a:pt x="160" y="177"/>
                                </a:cubicBezTo>
                                <a:cubicBezTo>
                                  <a:pt x="135" y="174"/>
                                  <a:pt x="24" y="170"/>
                                  <a:pt x="10" y="188"/>
                                </a:cubicBezTo>
                                <a:cubicBezTo>
                                  <a:pt x="0" y="199"/>
                                  <a:pt x="31" y="198"/>
                                  <a:pt x="33" y="212"/>
                                </a:cubicBezTo>
                                <a:cubicBezTo>
                                  <a:pt x="35" y="226"/>
                                  <a:pt x="3" y="236"/>
                                  <a:pt x="18" y="246"/>
                                </a:cubicBezTo>
                                <a:cubicBezTo>
                                  <a:pt x="34" y="257"/>
                                  <a:pt x="143" y="225"/>
                                  <a:pt x="146" y="225"/>
                                </a:cubicBezTo>
                                <a:cubicBezTo>
                                  <a:pt x="150" y="229"/>
                                  <a:pt x="209" y="276"/>
                                  <a:pt x="283" y="271"/>
                                </a:cubicBezTo>
                                <a:cubicBezTo>
                                  <a:pt x="382" y="263"/>
                                  <a:pt x="401" y="196"/>
                                  <a:pt x="411" y="159"/>
                                </a:cubicBezTo>
                                <a:cubicBezTo>
                                  <a:pt x="418" y="134"/>
                                  <a:pt x="463" y="142"/>
                                  <a:pt x="463" y="142"/>
                                </a:cubicBezTo>
                                <a:close/>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19"/>
                        <wps:cNvSpPr>
                          <a:spLocks/>
                        </wps:cNvSpPr>
                        <wps:spPr bwMode="auto">
                          <a:xfrm>
                            <a:off x="519379" y="131673"/>
                            <a:ext cx="951865" cy="763499"/>
                          </a:xfrm>
                          <a:custGeom>
                            <a:avLst/>
                            <a:gdLst>
                              <a:gd name="T0" fmla="*/ 6 w 254"/>
                              <a:gd name="T1" fmla="*/ 0 h 204"/>
                              <a:gd name="T2" fmla="*/ 143 w 254"/>
                              <a:gd name="T3" fmla="*/ 186 h 204"/>
                              <a:gd name="T4" fmla="*/ 176 w 254"/>
                              <a:gd name="T5" fmla="*/ 66 h 204"/>
                              <a:gd name="T6" fmla="*/ 6 w 254"/>
                              <a:gd name="T7" fmla="*/ 0 h 204"/>
                            </a:gdLst>
                            <a:ahLst/>
                            <a:cxnLst>
                              <a:cxn ang="0">
                                <a:pos x="T0" y="T1"/>
                              </a:cxn>
                              <a:cxn ang="0">
                                <a:pos x="T2" y="T3"/>
                              </a:cxn>
                              <a:cxn ang="0">
                                <a:pos x="T4" y="T5"/>
                              </a:cxn>
                              <a:cxn ang="0">
                                <a:pos x="T6" y="T7"/>
                              </a:cxn>
                            </a:cxnLst>
                            <a:rect l="0" t="0" r="r" b="b"/>
                            <a:pathLst>
                              <a:path w="254" h="204">
                                <a:moveTo>
                                  <a:pt x="6" y="0"/>
                                </a:moveTo>
                                <a:cubicBezTo>
                                  <a:pt x="0" y="67"/>
                                  <a:pt x="50" y="166"/>
                                  <a:pt x="143" y="186"/>
                                </a:cubicBezTo>
                                <a:cubicBezTo>
                                  <a:pt x="228" y="204"/>
                                  <a:pt x="254" y="119"/>
                                  <a:pt x="176" y="66"/>
                                </a:cubicBezTo>
                                <a:cubicBezTo>
                                  <a:pt x="126" y="32"/>
                                  <a:pt x="6" y="0"/>
                                  <a:pt x="6" y="0"/>
                                </a:cubicBezTo>
                                <a:close/>
                              </a:path>
                            </a:pathLst>
                          </a:custGeom>
                          <a:solidFill>
                            <a:schemeClr val="accent2">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 name="Group 9"/>
                      <wpg:cNvGrpSpPr>
                        <a:grpSpLocks noChangeAspect="1"/>
                      </wpg:cNvGrpSpPr>
                      <wpg:grpSpPr>
                        <a:xfrm>
                          <a:off x="0" y="266700"/>
                          <a:ext cx="5946140" cy="535940"/>
                          <a:chOff x="0" y="0"/>
                          <a:chExt cx="5952490" cy="562222"/>
                        </a:xfrm>
                      </wpg:grpSpPr>
                      <wps:wsp>
                        <wps:cNvPr id="31" name="Freeform 31"/>
                        <wps:cNvSpPr>
                          <a:spLocks/>
                        </wps:cNvSpPr>
                        <wps:spPr bwMode="auto">
                          <a:xfrm>
                            <a:off x="0" y="179317"/>
                            <a:ext cx="5952490" cy="382905"/>
                          </a:xfrm>
                          <a:custGeom>
                            <a:avLst/>
                            <a:gdLst>
                              <a:gd name="T0" fmla="*/ 0 w 2179"/>
                              <a:gd name="T1" fmla="*/ 95 h 140"/>
                              <a:gd name="T2" fmla="*/ 317 w 2179"/>
                              <a:gd name="T3" fmla="*/ 57 h 140"/>
                              <a:gd name="T4" fmla="*/ 605 w 2179"/>
                              <a:gd name="T5" fmla="*/ 95 h 140"/>
                              <a:gd name="T6" fmla="*/ 882 w 2179"/>
                              <a:gd name="T7" fmla="*/ 133 h 140"/>
                              <a:gd name="T8" fmla="*/ 1190 w 2179"/>
                              <a:gd name="T9" fmla="*/ 132 h 140"/>
                              <a:gd name="T10" fmla="*/ 1651 w 2179"/>
                              <a:gd name="T11" fmla="*/ 55 h 140"/>
                              <a:gd name="T12" fmla="*/ 2161 w 2179"/>
                              <a:gd name="T13" fmla="*/ 42 h 140"/>
                              <a:gd name="T14" fmla="*/ 2173 w 2179"/>
                              <a:gd name="T15" fmla="*/ 24 h 140"/>
                              <a:gd name="T16" fmla="*/ 1670 w 2179"/>
                              <a:gd name="T17" fmla="*/ 43 h 140"/>
                              <a:gd name="T18" fmla="*/ 1198 w 2179"/>
                              <a:gd name="T19" fmla="*/ 121 h 140"/>
                              <a:gd name="T20" fmla="*/ 888 w 2179"/>
                              <a:gd name="T21" fmla="*/ 121 h 140"/>
                              <a:gd name="T22" fmla="*/ 606 w 2179"/>
                              <a:gd name="T23" fmla="*/ 81 h 140"/>
                              <a:gd name="T24" fmla="*/ 11 w 2179"/>
                              <a:gd name="T25" fmla="*/ 68 h 140"/>
                              <a:gd name="T26" fmla="*/ 0 w 2179"/>
                              <a:gd name="T27" fmla="*/ 95 h 1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179" h="140">
                                <a:moveTo>
                                  <a:pt x="0" y="95"/>
                                </a:moveTo>
                                <a:cubicBezTo>
                                  <a:pt x="74" y="59"/>
                                  <a:pt x="197" y="52"/>
                                  <a:pt x="317" y="57"/>
                                </a:cubicBezTo>
                                <a:cubicBezTo>
                                  <a:pt x="414" y="61"/>
                                  <a:pt x="510" y="77"/>
                                  <a:pt x="605" y="95"/>
                                </a:cubicBezTo>
                                <a:cubicBezTo>
                                  <a:pt x="697" y="112"/>
                                  <a:pt x="788" y="126"/>
                                  <a:pt x="882" y="133"/>
                                </a:cubicBezTo>
                                <a:cubicBezTo>
                                  <a:pt x="984" y="140"/>
                                  <a:pt x="1087" y="140"/>
                                  <a:pt x="1190" y="132"/>
                                </a:cubicBezTo>
                                <a:cubicBezTo>
                                  <a:pt x="1346" y="119"/>
                                  <a:pt x="1498" y="83"/>
                                  <a:pt x="1651" y="55"/>
                                </a:cubicBezTo>
                                <a:cubicBezTo>
                                  <a:pt x="1821" y="24"/>
                                  <a:pt x="1990" y="18"/>
                                  <a:pt x="2161" y="42"/>
                                </a:cubicBezTo>
                                <a:cubicBezTo>
                                  <a:pt x="2165" y="42"/>
                                  <a:pt x="2179" y="25"/>
                                  <a:pt x="2173" y="24"/>
                                </a:cubicBezTo>
                                <a:cubicBezTo>
                                  <a:pt x="2004" y="0"/>
                                  <a:pt x="1838" y="13"/>
                                  <a:pt x="1670" y="43"/>
                                </a:cubicBezTo>
                                <a:cubicBezTo>
                                  <a:pt x="1513" y="71"/>
                                  <a:pt x="1358" y="109"/>
                                  <a:pt x="1198" y="121"/>
                                </a:cubicBezTo>
                                <a:cubicBezTo>
                                  <a:pt x="1095" y="130"/>
                                  <a:pt x="991" y="129"/>
                                  <a:pt x="888" y="121"/>
                                </a:cubicBezTo>
                                <a:cubicBezTo>
                                  <a:pt x="793" y="114"/>
                                  <a:pt x="700" y="98"/>
                                  <a:pt x="606" y="81"/>
                                </a:cubicBezTo>
                                <a:cubicBezTo>
                                  <a:pt x="530" y="67"/>
                                  <a:pt x="218" y="4"/>
                                  <a:pt x="11" y="68"/>
                                </a:cubicBezTo>
                                <a:lnTo>
                                  <a:pt x="0" y="95"/>
                                </a:lnTo>
                                <a:close/>
                              </a:path>
                            </a:pathLst>
                          </a:custGeom>
                          <a:solidFill>
                            <a:schemeClr val="tx2"/>
                          </a:solidFill>
                          <a:ln>
                            <a:noFill/>
                          </a:ln>
                          <a:extLst/>
                        </wps:spPr>
                        <wps:bodyPr rot="0" vert="horz" wrap="square" lIns="91440" tIns="45720" rIns="91440" bIns="45720" anchor="t" anchorCtr="0" upright="1">
                          <a:noAutofit/>
                        </wps:bodyPr>
                      </wps:wsp>
                      <wpg:grpSp>
                        <wpg:cNvPr id="32" name="Group 32"/>
                        <wpg:cNvGrpSpPr>
                          <a:grpSpLocks noChangeAspect="1"/>
                        </wpg:cNvGrpSpPr>
                        <wpg:grpSpPr>
                          <a:xfrm rot="21240751" flipH="1">
                            <a:off x="131448" y="0"/>
                            <a:ext cx="444497" cy="322580"/>
                            <a:chOff x="131448" y="0"/>
                            <a:chExt cx="1555750" cy="1195350"/>
                          </a:xfrm>
                        </wpg:grpSpPr>
                        <wps:wsp>
                          <wps:cNvPr id="33" name="Freeform 33"/>
                          <wps:cNvSpPr>
                            <a:spLocks/>
                          </wps:cNvSpPr>
                          <wps:spPr bwMode="auto">
                            <a:xfrm>
                              <a:off x="921490" y="892455"/>
                              <a:ext cx="184150" cy="302895"/>
                            </a:xfrm>
                            <a:custGeom>
                              <a:avLst/>
                              <a:gdLst>
                                <a:gd name="T0" fmla="*/ 45 w 49"/>
                                <a:gd name="T1" fmla="*/ 2 h 81"/>
                                <a:gd name="T2" fmla="*/ 37 w 49"/>
                                <a:gd name="T3" fmla="*/ 48 h 81"/>
                                <a:gd name="T4" fmla="*/ 49 w 49"/>
                                <a:gd name="T5" fmla="*/ 68 h 81"/>
                                <a:gd name="T6" fmla="*/ 30 w 49"/>
                                <a:gd name="T7" fmla="*/ 66 h 81"/>
                                <a:gd name="T8" fmla="*/ 0 w 49"/>
                                <a:gd name="T9" fmla="*/ 81 h 81"/>
                                <a:gd name="T10" fmla="*/ 21 w 49"/>
                                <a:gd name="T11" fmla="*/ 52 h 81"/>
                                <a:gd name="T12" fmla="*/ 30 w 49"/>
                                <a:gd name="T13" fmla="*/ 0 h 81"/>
                                <a:gd name="T14" fmla="*/ 45 w 49"/>
                                <a:gd name="T15" fmla="*/ 2 h 8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9" h="81">
                                  <a:moveTo>
                                    <a:pt x="45" y="2"/>
                                  </a:moveTo>
                                  <a:cubicBezTo>
                                    <a:pt x="45" y="2"/>
                                    <a:pt x="37" y="38"/>
                                    <a:pt x="37" y="48"/>
                                  </a:cubicBezTo>
                                  <a:cubicBezTo>
                                    <a:pt x="37" y="59"/>
                                    <a:pt x="49" y="68"/>
                                    <a:pt x="49" y="68"/>
                                  </a:cubicBezTo>
                                  <a:cubicBezTo>
                                    <a:pt x="42" y="69"/>
                                    <a:pt x="37" y="64"/>
                                    <a:pt x="30" y="66"/>
                                  </a:cubicBezTo>
                                  <a:cubicBezTo>
                                    <a:pt x="19" y="68"/>
                                    <a:pt x="9" y="79"/>
                                    <a:pt x="0" y="81"/>
                                  </a:cubicBezTo>
                                  <a:cubicBezTo>
                                    <a:pt x="0" y="81"/>
                                    <a:pt x="16" y="61"/>
                                    <a:pt x="21" y="52"/>
                                  </a:cubicBezTo>
                                  <a:cubicBezTo>
                                    <a:pt x="29" y="38"/>
                                    <a:pt x="30" y="0"/>
                                    <a:pt x="30" y="0"/>
                                  </a:cubicBezTo>
                                  <a:lnTo>
                                    <a:pt x="45" y="2"/>
                                  </a:lnTo>
                                  <a:close/>
                                </a:path>
                              </a:pathLst>
                            </a:custGeom>
                            <a:solidFill>
                              <a:srgbClr val="F794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34"/>
                          <wps:cNvSpPr>
                            <a:spLocks/>
                          </wps:cNvSpPr>
                          <wps:spPr bwMode="auto">
                            <a:xfrm>
                              <a:off x="753240" y="885140"/>
                              <a:ext cx="164465" cy="276860"/>
                            </a:xfrm>
                            <a:custGeom>
                              <a:avLst/>
                              <a:gdLst>
                                <a:gd name="T0" fmla="*/ 44 w 44"/>
                                <a:gd name="T1" fmla="*/ 3 h 74"/>
                                <a:gd name="T2" fmla="*/ 34 w 44"/>
                                <a:gd name="T3" fmla="*/ 45 h 74"/>
                                <a:gd name="T4" fmla="*/ 44 w 44"/>
                                <a:gd name="T5" fmla="*/ 64 h 74"/>
                                <a:gd name="T6" fmla="*/ 27 w 44"/>
                                <a:gd name="T7" fmla="*/ 61 h 74"/>
                                <a:gd name="T8" fmla="*/ 0 w 44"/>
                                <a:gd name="T9" fmla="*/ 74 h 74"/>
                                <a:gd name="T10" fmla="*/ 19 w 44"/>
                                <a:gd name="T11" fmla="*/ 48 h 74"/>
                                <a:gd name="T12" fmla="*/ 30 w 44"/>
                                <a:gd name="T13" fmla="*/ 0 h 74"/>
                                <a:gd name="T14" fmla="*/ 44 w 44"/>
                                <a:gd name="T15" fmla="*/ 3 h 7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4" h="74">
                                  <a:moveTo>
                                    <a:pt x="44" y="3"/>
                                  </a:moveTo>
                                  <a:cubicBezTo>
                                    <a:pt x="44" y="3"/>
                                    <a:pt x="35" y="35"/>
                                    <a:pt x="34" y="45"/>
                                  </a:cubicBezTo>
                                  <a:cubicBezTo>
                                    <a:pt x="34" y="56"/>
                                    <a:pt x="44" y="64"/>
                                    <a:pt x="44" y="64"/>
                                  </a:cubicBezTo>
                                  <a:cubicBezTo>
                                    <a:pt x="37" y="65"/>
                                    <a:pt x="33" y="61"/>
                                    <a:pt x="27" y="61"/>
                                  </a:cubicBezTo>
                                  <a:cubicBezTo>
                                    <a:pt x="17" y="63"/>
                                    <a:pt x="8" y="74"/>
                                    <a:pt x="0" y="74"/>
                                  </a:cubicBezTo>
                                  <a:cubicBezTo>
                                    <a:pt x="0" y="74"/>
                                    <a:pt x="15" y="56"/>
                                    <a:pt x="19" y="48"/>
                                  </a:cubicBezTo>
                                  <a:cubicBezTo>
                                    <a:pt x="28" y="35"/>
                                    <a:pt x="30" y="0"/>
                                    <a:pt x="30" y="0"/>
                                  </a:cubicBezTo>
                                  <a:lnTo>
                                    <a:pt x="44" y="3"/>
                                  </a:lnTo>
                                  <a:close/>
                                </a:path>
                              </a:pathLst>
                            </a:custGeom>
                            <a:solidFill>
                              <a:srgbClr val="F794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35"/>
                          <wps:cNvSpPr>
                            <a:spLocks/>
                          </wps:cNvSpPr>
                          <wps:spPr bwMode="auto">
                            <a:xfrm>
                              <a:off x="131448" y="0"/>
                              <a:ext cx="1555750" cy="1043940"/>
                            </a:xfrm>
                            <a:custGeom>
                              <a:avLst/>
                              <a:gdLst>
                                <a:gd name="T0" fmla="*/ 376 w 415"/>
                                <a:gd name="T1" fmla="*/ 239 h 279"/>
                                <a:gd name="T2" fmla="*/ 394 w 415"/>
                                <a:gd name="T3" fmla="*/ 219 h 279"/>
                                <a:gd name="T4" fmla="*/ 295 w 415"/>
                                <a:gd name="T5" fmla="*/ 191 h 279"/>
                                <a:gd name="T6" fmla="*/ 164 w 415"/>
                                <a:gd name="T7" fmla="*/ 85 h 279"/>
                                <a:gd name="T8" fmla="*/ 107 w 415"/>
                                <a:gd name="T9" fmla="*/ 4 h 279"/>
                                <a:gd name="T10" fmla="*/ 50 w 415"/>
                                <a:gd name="T11" fmla="*/ 39 h 279"/>
                                <a:gd name="T12" fmla="*/ 0 w 415"/>
                                <a:gd name="T13" fmla="*/ 61 h 279"/>
                                <a:gd name="T14" fmla="*/ 54 w 415"/>
                                <a:gd name="T15" fmla="*/ 80 h 279"/>
                                <a:gd name="T16" fmla="*/ 115 w 415"/>
                                <a:gd name="T17" fmla="*/ 239 h 279"/>
                                <a:gd name="T18" fmla="*/ 306 w 415"/>
                                <a:gd name="T19" fmla="*/ 248 h 279"/>
                                <a:gd name="T20" fmla="*/ 373 w 415"/>
                                <a:gd name="T21" fmla="*/ 261 h 279"/>
                                <a:gd name="T22" fmla="*/ 376 w 415"/>
                                <a:gd name="T23" fmla="*/ 239 h 2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15" h="279">
                                  <a:moveTo>
                                    <a:pt x="376" y="239"/>
                                  </a:moveTo>
                                  <a:cubicBezTo>
                                    <a:pt x="385" y="230"/>
                                    <a:pt x="415" y="229"/>
                                    <a:pt x="394" y="219"/>
                                  </a:cubicBezTo>
                                  <a:cubicBezTo>
                                    <a:pt x="338" y="191"/>
                                    <a:pt x="303" y="206"/>
                                    <a:pt x="295" y="191"/>
                                  </a:cubicBezTo>
                                  <a:cubicBezTo>
                                    <a:pt x="270" y="152"/>
                                    <a:pt x="152" y="117"/>
                                    <a:pt x="164" y="85"/>
                                  </a:cubicBezTo>
                                  <a:cubicBezTo>
                                    <a:pt x="168" y="75"/>
                                    <a:pt x="162" y="11"/>
                                    <a:pt x="107" y="4"/>
                                  </a:cubicBezTo>
                                  <a:cubicBezTo>
                                    <a:pt x="73" y="0"/>
                                    <a:pt x="56" y="27"/>
                                    <a:pt x="50" y="39"/>
                                  </a:cubicBezTo>
                                  <a:cubicBezTo>
                                    <a:pt x="44" y="50"/>
                                    <a:pt x="0" y="61"/>
                                    <a:pt x="0" y="61"/>
                                  </a:cubicBezTo>
                                  <a:cubicBezTo>
                                    <a:pt x="0" y="61"/>
                                    <a:pt x="50" y="71"/>
                                    <a:pt x="54" y="80"/>
                                  </a:cubicBezTo>
                                  <a:cubicBezTo>
                                    <a:pt x="61" y="98"/>
                                    <a:pt x="23" y="186"/>
                                    <a:pt x="115" y="239"/>
                                  </a:cubicBezTo>
                                  <a:cubicBezTo>
                                    <a:pt x="185" y="279"/>
                                    <a:pt x="274" y="262"/>
                                    <a:pt x="306" y="248"/>
                                  </a:cubicBezTo>
                                  <a:cubicBezTo>
                                    <a:pt x="323" y="251"/>
                                    <a:pt x="348" y="260"/>
                                    <a:pt x="373" y="261"/>
                                  </a:cubicBezTo>
                                  <a:cubicBezTo>
                                    <a:pt x="391" y="262"/>
                                    <a:pt x="366" y="249"/>
                                    <a:pt x="376" y="239"/>
                                  </a:cubicBezTo>
                                  <a:close/>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36"/>
                          <wps:cNvSpPr>
                            <a:spLocks/>
                          </wps:cNvSpPr>
                          <wps:spPr bwMode="auto">
                            <a:xfrm>
                              <a:off x="299698" y="153620"/>
                              <a:ext cx="1200150" cy="762635"/>
                            </a:xfrm>
                            <a:custGeom>
                              <a:avLst/>
                              <a:gdLst>
                                <a:gd name="T0" fmla="*/ 320 w 320"/>
                                <a:gd name="T1" fmla="*/ 123 h 204"/>
                                <a:gd name="T2" fmla="*/ 57 w 320"/>
                                <a:gd name="T3" fmla="*/ 135 h 204"/>
                                <a:gd name="T4" fmla="*/ 176 w 320"/>
                                <a:gd name="T5" fmla="*/ 66 h 204"/>
                                <a:gd name="T6" fmla="*/ 320 w 320"/>
                                <a:gd name="T7" fmla="*/ 123 h 204"/>
                              </a:gdLst>
                              <a:ahLst/>
                              <a:cxnLst>
                                <a:cxn ang="0">
                                  <a:pos x="T0" y="T1"/>
                                </a:cxn>
                                <a:cxn ang="0">
                                  <a:pos x="T2" y="T3"/>
                                </a:cxn>
                                <a:cxn ang="0">
                                  <a:pos x="T4" y="T5"/>
                                </a:cxn>
                                <a:cxn ang="0">
                                  <a:pos x="T6" y="T7"/>
                                </a:cxn>
                              </a:cxnLst>
                              <a:rect l="0" t="0" r="r" b="b"/>
                              <a:pathLst>
                                <a:path w="320" h="204">
                                  <a:moveTo>
                                    <a:pt x="320" y="123"/>
                                  </a:moveTo>
                                  <a:cubicBezTo>
                                    <a:pt x="261" y="180"/>
                                    <a:pt x="119" y="204"/>
                                    <a:pt x="57" y="135"/>
                                  </a:cubicBezTo>
                                  <a:cubicBezTo>
                                    <a:pt x="0" y="71"/>
                                    <a:pt x="93" y="0"/>
                                    <a:pt x="176" y="66"/>
                                  </a:cubicBezTo>
                                  <a:cubicBezTo>
                                    <a:pt x="223" y="103"/>
                                    <a:pt x="320" y="123"/>
                                    <a:pt x="320" y="123"/>
                                  </a:cubicBezTo>
                                  <a:close/>
                                </a:path>
                              </a:pathLst>
                            </a:custGeom>
                            <a:solidFill>
                              <a:schemeClr val="accent2">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3132E10" id="Continuation footer" o:spid="_x0000_s1026" alt="Horizontal curved branch with a bird sitting on the left side and a flying bird above it on the right side" style="position:absolute;margin-left:-36pt;margin-top:684.7pt;width:468pt;height:63.35pt;z-index:251660288;mso-position-vertical-relative:page;mso-width-relative:margin;mso-height-relative:margin" coordsize="59461,8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">
              <v:group id="Group 17" o:spid="_x0000_s1027" style="position:absolute;left:54578;width:4051;height:2565;rotation:-312598fd;flip:x" coordsize="17348,11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">
                <o:lock v:ext="edit" aspectratio="t"/>
                <v:shape id="Freeform 16" o:spid="_x0000_s1028" style="position:absolute;left:5340;top:8266;width:1949;height:2392;visibility:visible;mso-wrap-style:square;v-text-anchor:top" coordsize="5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" path="m44,c44,,25,21,18,25,11,31,,27,,27v2,5,7,6,10,11c13,46,10,57,14,64v,,5,-19,8,-26c28,26,52,9,52,9l44,xe" fillcolor="#f7941e" stroked="f">
                  <v:path arrowok="t" o:connecttype="custom" o:connectlocs="164953,0;67481,93464;0,100941;37489,142065;52485,239268;82477,142065;194945,33647;164953,0" o:connectangles="0,0,0,0,0,0,0,0"/>
                </v:shape>
                <v:shape id="Freeform 17" o:spid="_x0000_s1029" style="position:absolute;left:6291;top:8997;width:1352;height:2469;visibility:visible;mso-wrap-style:square;v-text-anchor:top" coordsize="3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" path="m25,v,,-7,25,-11,32c10,39,,41,,41v4,3,8,2,12,5c18,51,19,62,25,66v,,-2,-18,-2,-26c23,28,36,4,36,4l25,xe" fillcolor="#f7941e" stroked="f">
                  <v:path arrowok="t" o:connecttype="custom" o:connectlocs="93927,0;52599,119701;0,153367;45085,172071;93927,246884;86413,149627;135255,14963;93927,0" o:connectangles="0,0,0,0,0,0,0,0"/>
                </v:shape>
                <v:shape id="Freeform 18" o:spid="_x0000_s1030" style="position:absolute;width:17348;height:10325;visibility:visible;mso-wrap-style:square;v-text-anchor:top" coordsize="46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" path="m463,142v-14,-7,-35,-15,-35,-29c425,46,349,29,319,87,269,34,186,,186,v,,-21,61,7,117c198,128,204,138,210,147v-18,9,-41,22,-50,30c135,174,24,170,10,188,,199,31,198,33,212v2,14,-30,24,-15,34c34,257,143,225,146,225v4,4,63,51,137,46c382,263,401,196,411,159v7,-25,52,-17,52,-17xe" fillcolor="#60c5ba [3205]" stroked="f">
                  <v:path arrowok="t" o:connecttype="custom" o:connectlocs="1734820,531263;1603678,422765;1195265,325492;696926,0;723154,437730;786851,549969;599506,662208;37469,703362;123648,793153;67444,920356;547049,841789;1060376,1013889;1539981,594865;1734820,531263" o:connectangles="0,0,0,0,0,0,0,0,0,0,0,0,0,0"/>
                </v:shape>
                <v:shape id="Freeform 19" o:spid="_x0000_s1031" style="position:absolute;left:5193;top:1316;width:9519;height:7635;visibility:visible;mso-wrap-style:square;v-text-anchor:top" coordsize="254,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" path="m6,c,67,50,166,143,186v85,18,111,-67,33,-120c126,32,6,,6,xe" fillcolor="#9fdcd5 [1941]" stroked="f">
                  <v:path arrowok="t" o:connecttype="custom" o:connectlocs="22485,0;535893,696131;659560,247014;22485,0" o:connectangles="0,0,0,0"/>
                </v:shape>
              </v:group>
              <v:group id="Group 9" o:spid="_x0000_s1032" style="position:absolute;top:2667;width:59461;height:5359" coordsize="59524,5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o:lock v:ext="edit" aspectratio="t"/>
                <v:shape id="Freeform 31" o:spid="_x0000_s1033" style="position:absolute;top:1793;width:59524;height:3829;visibility:visible;mso-wrap-style:square;v-text-anchor:top" coordsize="2179,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" path="m,95c74,59,197,52,317,57v97,4,193,20,288,38c697,112,788,126,882,133v102,7,205,7,308,-1c1346,119,1498,83,1651,55,1821,24,1990,18,2161,42v4,,18,-17,12,-18c2004,,1838,13,1670,43v-157,28,-312,66,-472,78c1095,130,991,129,888,121,793,114,700,98,606,81,530,67,218,4,11,68l,95xe" fillcolor="#725e54 [3215]" stroked="f">
                  <v:path arrowok="t" o:connecttype="custom" o:connectlocs="0,259828;865966,155897;1652711,259828;2409406,363760;3250786,361025;4510124,150427;5903318,114872;5936099,65641;4562028,117607;3272640,330939;2425797,330939;1655442,221538;30049,185982;0,259828" o:connectangles="0,0,0,0,0,0,0,0,0,0,0,0,0,0"/>
                </v:shape>
                <v:group id="Group 32" o:spid="_x0000_s1034" style="position:absolute;left:1314;width:4445;height:3225;rotation:392396fd;flip:x" coordorigin="1314" coordsize="15557,11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">
                  <o:lock v:ext="edit" aspectratio="t"/>
                  <v:shape id="Freeform 33" o:spid="_x0000_s1035" style="position:absolute;left:9214;top:8924;width:1842;height:3029;visibility:visible;mso-wrap-style:square;v-text-anchor:top" coordsize="4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" path="m45,2v,,-8,36,-8,46c37,59,49,68,49,68,42,69,37,64,30,66,19,68,9,79,,81,,81,16,61,21,52,29,38,30,,30,l45,2xe" fillcolor="#f7941e" stroked="f">
                    <v:path arrowok="t" o:connecttype="custom" o:connectlocs="169117,7479;139052,179493;184150,254282;112745,246803;0,302895;78921,194451;112745,0;169117,7479" o:connectangles="0,0,0,0,0,0,0,0"/>
                  </v:shape>
                  <v:shape id="Freeform 34" o:spid="_x0000_s1036" style="position:absolute;left:7532;top:8851;width:1645;height:2769;visibility:visible;mso-wrap-style:square;v-text-anchor:top" coordsize="4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" path="m44,3v,,-9,32,-10,42c34,56,44,64,44,64,37,65,33,61,27,61,17,63,8,74,,74,,74,15,56,19,48,28,35,30,,30,l44,3xe" fillcolor="#f7941e" stroked="f">
                    <v:path arrowok="t" o:connecttype="custom" o:connectlocs="164465,11224;127087,168361;164465,239446;100922,228222;0,276860;71019,179585;112135,0;164465,11224" o:connectangles="0,0,0,0,0,0,0,0"/>
                  </v:shape>
                  <v:shape id="Freeform 35" o:spid="_x0000_s1037" style="position:absolute;left:1314;width:15557;height:10439;visibility:visible;mso-wrap-style:square;v-text-anchor:top" coordsize="415,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" path="m376,239v9,-9,39,-10,18,-20c338,191,303,206,295,191,270,152,152,117,164,85,168,75,162,11,107,4,73,,56,27,50,39,44,50,,61,,61v,,50,10,54,19c61,98,23,186,115,239v70,40,159,23,191,9c323,251,348,260,373,261v18,1,-7,-12,3,-22xe" fillcolor="#60c5ba [3205]" stroked="f">
                    <v:path arrowok="t" o:connecttype="custom" o:connectlocs="1409547,894271;1477025,819437;1105895,714669;614802,318046;401121,14967;187440,145927;0,228245;202435,299338;431111,894271;1147131,927947;1398301,976589;1409547,894271" o:connectangles="0,0,0,0,0,0,0,0,0,0,0,0"/>
                  </v:shape>
                  <v:shape id="Freeform 36" o:spid="_x0000_s1038" style="position:absolute;left:2996;top:1536;width:12002;height:7626;visibility:visible;mso-wrap-style:square;v-text-anchor:top" coordsize="320,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" path="m320,123c261,180,119,204,57,135,,71,93,,176,66v47,37,144,57,144,57xe" fillcolor="#9fdcd5 [1941]" stroked="f">
                    <v:path arrowok="t" o:connecttype="custom" o:connectlocs="1200150,459824;213777,504685;660083,246735;1200150,459824" o:connectangles="0,0,0,0"/>
                  </v:shape>
                </v:group>
              </v:group>
              <w10:wrap anchory="page"/>
              <w10:anchorlock/>
            </v:group>
          </w:pict>
        </mc:Fallback>
      </mc:AlternateContent>
    </w:r>
    <w:r w:rsidR="00757E9C">
      <w:t xml:space="preserve">Page </w:t>
    </w:r>
    <w:r w:rsidR="00757E9C">
      <w:fldChar w:fldCharType="begin"/>
    </w:r>
    <w:r w:rsidR="00757E9C">
      <w:instrText xml:space="preserve"> Page \# 0# </w:instrText>
    </w:r>
    <w:r w:rsidR="00757E9C">
      <w:fldChar w:fldCharType="separate"/>
    </w:r>
    <w:r w:rsidR="00363F4C">
      <w:rPr>
        <w:noProof/>
      </w:rPr>
      <w:t>02</w:t>
    </w:r>
    <w:r w:rsidR="00757E9C">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FC4" w:rsidRDefault="0038000D" w:rsidP="00752FC4">
    <w:pPr>
      <w:pStyle w:val="Footer"/>
      <w:jc w:val="right"/>
    </w:pPr>
    <w:r>
      <w:rPr>
        <w:noProof/>
        <w:lang w:val="en-AU" w:eastAsia="en-AU"/>
      </w:rPr>
      <mc:AlternateContent>
        <mc:Choice Requires="wpg">
          <w:drawing>
            <wp:inline distT="0" distB="0" distL="0" distR="0" wp14:anchorId="09D3CA13" wp14:editId="1CFBEAC9">
              <wp:extent cx="5943600" cy="539496"/>
              <wp:effectExtent l="0" t="19050" r="0" b="0"/>
              <wp:docPr id="37" name="Group 9" descr="Bird sitting on branch"/>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943600" cy="539496"/>
                        <a:chOff x="0" y="0"/>
                        <a:chExt cx="5952490" cy="562222"/>
                      </a:xfrm>
                    </wpg:grpSpPr>
                    <wps:wsp>
                      <wps:cNvPr id="38" name="Freeform 38"/>
                      <wps:cNvSpPr>
                        <a:spLocks/>
                      </wps:cNvSpPr>
                      <wps:spPr bwMode="auto">
                        <a:xfrm>
                          <a:off x="0" y="179317"/>
                          <a:ext cx="5952490" cy="382905"/>
                        </a:xfrm>
                        <a:custGeom>
                          <a:avLst/>
                          <a:gdLst>
                            <a:gd name="T0" fmla="*/ 0 w 2179"/>
                            <a:gd name="T1" fmla="*/ 95 h 140"/>
                            <a:gd name="T2" fmla="*/ 317 w 2179"/>
                            <a:gd name="T3" fmla="*/ 57 h 140"/>
                            <a:gd name="T4" fmla="*/ 605 w 2179"/>
                            <a:gd name="T5" fmla="*/ 95 h 140"/>
                            <a:gd name="T6" fmla="*/ 882 w 2179"/>
                            <a:gd name="T7" fmla="*/ 133 h 140"/>
                            <a:gd name="T8" fmla="*/ 1190 w 2179"/>
                            <a:gd name="T9" fmla="*/ 132 h 140"/>
                            <a:gd name="T10" fmla="*/ 1651 w 2179"/>
                            <a:gd name="T11" fmla="*/ 55 h 140"/>
                            <a:gd name="T12" fmla="*/ 2161 w 2179"/>
                            <a:gd name="T13" fmla="*/ 42 h 140"/>
                            <a:gd name="T14" fmla="*/ 2173 w 2179"/>
                            <a:gd name="T15" fmla="*/ 24 h 140"/>
                            <a:gd name="T16" fmla="*/ 1670 w 2179"/>
                            <a:gd name="T17" fmla="*/ 43 h 140"/>
                            <a:gd name="T18" fmla="*/ 1198 w 2179"/>
                            <a:gd name="T19" fmla="*/ 121 h 140"/>
                            <a:gd name="T20" fmla="*/ 888 w 2179"/>
                            <a:gd name="T21" fmla="*/ 121 h 140"/>
                            <a:gd name="T22" fmla="*/ 606 w 2179"/>
                            <a:gd name="T23" fmla="*/ 81 h 140"/>
                            <a:gd name="T24" fmla="*/ 11 w 2179"/>
                            <a:gd name="T25" fmla="*/ 68 h 140"/>
                            <a:gd name="T26" fmla="*/ 0 w 2179"/>
                            <a:gd name="T27" fmla="*/ 95 h 1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179" h="140">
                              <a:moveTo>
                                <a:pt x="0" y="95"/>
                              </a:moveTo>
                              <a:cubicBezTo>
                                <a:pt x="74" y="59"/>
                                <a:pt x="197" y="52"/>
                                <a:pt x="317" y="57"/>
                              </a:cubicBezTo>
                              <a:cubicBezTo>
                                <a:pt x="414" y="61"/>
                                <a:pt x="510" y="77"/>
                                <a:pt x="605" y="95"/>
                              </a:cubicBezTo>
                              <a:cubicBezTo>
                                <a:pt x="697" y="112"/>
                                <a:pt x="788" y="126"/>
                                <a:pt x="882" y="133"/>
                              </a:cubicBezTo>
                              <a:cubicBezTo>
                                <a:pt x="984" y="140"/>
                                <a:pt x="1087" y="140"/>
                                <a:pt x="1190" y="132"/>
                              </a:cubicBezTo>
                              <a:cubicBezTo>
                                <a:pt x="1346" y="119"/>
                                <a:pt x="1498" y="83"/>
                                <a:pt x="1651" y="55"/>
                              </a:cubicBezTo>
                              <a:cubicBezTo>
                                <a:pt x="1821" y="24"/>
                                <a:pt x="1990" y="18"/>
                                <a:pt x="2161" y="42"/>
                              </a:cubicBezTo>
                              <a:cubicBezTo>
                                <a:pt x="2165" y="42"/>
                                <a:pt x="2179" y="25"/>
                                <a:pt x="2173" y="24"/>
                              </a:cubicBezTo>
                              <a:cubicBezTo>
                                <a:pt x="2004" y="0"/>
                                <a:pt x="1838" y="13"/>
                                <a:pt x="1670" y="43"/>
                              </a:cubicBezTo>
                              <a:cubicBezTo>
                                <a:pt x="1513" y="71"/>
                                <a:pt x="1358" y="109"/>
                                <a:pt x="1198" y="121"/>
                              </a:cubicBezTo>
                              <a:cubicBezTo>
                                <a:pt x="1095" y="130"/>
                                <a:pt x="991" y="129"/>
                                <a:pt x="888" y="121"/>
                              </a:cubicBezTo>
                              <a:cubicBezTo>
                                <a:pt x="793" y="114"/>
                                <a:pt x="700" y="98"/>
                                <a:pt x="606" y="81"/>
                              </a:cubicBezTo>
                              <a:cubicBezTo>
                                <a:pt x="530" y="67"/>
                                <a:pt x="218" y="4"/>
                                <a:pt x="11" y="68"/>
                              </a:cubicBezTo>
                              <a:lnTo>
                                <a:pt x="0" y="95"/>
                              </a:lnTo>
                              <a:close/>
                            </a:path>
                          </a:pathLst>
                        </a:custGeom>
                        <a:solidFill>
                          <a:schemeClr val="tx2"/>
                        </a:solidFill>
                        <a:ln>
                          <a:noFill/>
                        </a:ln>
                        <a:extLst/>
                      </wps:spPr>
                      <wps:bodyPr rot="0" vert="horz" wrap="square" lIns="91440" tIns="45720" rIns="91440" bIns="45720" anchor="t" anchorCtr="0" upright="1">
                        <a:noAutofit/>
                      </wps:bodyPr>
                    </wps:wsp>
                    <wpg:grpSp>
                      <wpg:cNvPr id="39" name="Group 39"/>
                      <wpg:cNvGrpSpPr>
                        <a:grpSpLocks noChangeAspect="1"/>
                      </wpg:cNvGrpSpPr>
                      <wpg:grpSpPr>
                        <a:xfrm rot="21240751" flipH="1">
                          <a:off x="131448" y="0"/>
                          <a:ext cx="444497" cy="322580"/>
                          <a:chOff x="131448" y="0"/>
                          <a:chExt cx="1555750" cy="1195350"/>
                        </a:xfrm>
                      </wpg:grpSpPr>
                      <wps:wsp>
                        <wps:cNvPr id="40" name="Freeform 40"/>
                        <wps:cNvSpPr>
                          <a:spLocks/>
                        </wps:cNvSpPr>
                        <wps:spPr bwMode="auto">
                          <a:xfrm>
                            <a:off x="921490" y="892455"/>
                            <a:ext cx="184150" cy="302895"/>
                          </a:xfrm>
                          <a:custGeom>
                            <a:avLst/>
                            <a:gdLst>
                              <a:gd name="T0" fmla="*/ 45 w 49"/>
                              <a:gd name="T1" fmla="*/ 2 h 81"/>
                              <a:gd name="T2" fmla="*/ 37 w 49"/>
                              <a:gd name="T3" fmla="*/ 48 h 81"/>
                              <a:gd name="T4" fmla="*/ 49 w 49"/>
                              <a:gd name="T5" fmla="*/ 68 h 81"/>
                              <a:gd name="T6" fmla="*/ 30 w 49"/>
                              <a:gd name="T7" fmla="*/ 66 h 81"/>
                              <a:gd name="T8" fmla="*/ 0 w 49"/>
                              <a:gd name="T9" fmla="*/ 81 h 81"/>
                              <a:gd name="T10" fmla="*/ 21 w 49"/>
                              <a:gd name="T11" fmla="*/ 52 h 81"/>
                              <a:gd name="T12" fmla="*/ 30 w 49"/>
                              <a:gd name="T13" fmla="*/ 0 h 81"/>
                              <a:gd name="T14" fmla="*/ 45 w 49"/>
                              <a:gd name="T15" fmla="*/ 2 h 8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9" h="81">
                                <a:moveTo>
                                  <a:pt x="45" y="2"/>
                                </a:moveTo>
                                <a:cubicBezTo>
                                  <a:pt x="45" y="2"/>
                                  <a:pt x="37" y="38"/>
                                  <a:pt x="37" y="48"/>
                                </a:cubicBezTo>
                                <a:cubicBezTo>
                                  <a:pt x="37" y="59"/>
                                  <a:pt x="49" y="68"/>
                                  <a:pt x="49" y="68"/>
                                </a:cubicBezTo>
                                <a:cubicBezTo>
                                  <a:pt x="42" y="69"/>
                                  <a:pt x="37" y="64"/>
                                  <a:pt x="30" y="66"/>
                                </a:cubicBezTo>
                                <a:cubicBezTo>
                                  <a:pt x="19" y="68"/>
                                  <a:pt x="9" y="79"/>
                                  <a:pt x="0" y="81"/>
                                </a:cubicBezTo>
                                <a:cubicBezTo>
                                  <a:pt x="0" y="81"/>
                                  <a:pt x="16" y="61"/>
                                  <a:pt x="21" y="52"/>
                                </a:cubicBezTo>
                                <a:cubicBezTo>
                                  <a:pt x="29" y="38"/>
                                  <a:pt x="30" y="0"/>
                                  <a:pt x="30" y="0"/>
                                </a:cubicBezTo>
                                <a:lnTo>
                                  <a:pt x="45" y="2"/>
                                </a:lnTo>
                                <a:close/>
                              </a:path>
                            </a:pathLst>
                          </a:custGeom>
                          <a:solidFill>
                            <a:srgbClr val="F794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41"/>
                        <wps:cNvSpPr>
                          <a:spLocks/>
                        </wps:cNvSpPr>
                        <wps:spPr bwMode="auto">
                          <a:xfrm>
                            <a:off x="753240" y="885140"/>
                            <a:ext cx="164465" cy="276860"/>
                          </a:xfrm>
                          <a:custGeom>
                            <a:avLst/>
                            <a:gdLst>
                              <a:gd name="T0" fmla="*/ 44 w 44"/>
                              <a:gd name="T1" fmla="*/ 3 h 74"/>
                              <a:gd name="T2" fmla="*/ 34 w 44"/>
                              <a:gd name="T3" fmla="*/ 45 h 74"/>
                              <a:gd name="T4" fmla="*/ 44 w 44"/>
                              <a:gd name="T5" fmla="*/ 64 h 74"/>
                              <a:gd name="T6" fmla="*/ 27 w 44"/>
                              <a:gd name="T7" fmla="*/ 61 h 74"/>
                              <a:gd name="T8" fmla="*/ 0 w 44"/>
                              <a:gd name="T9" fmla="*/ 74 h 74"/>
                              <a:gd name="T10" fmla="*/ 19 w 44"/>
                              <a:gd name="T11" fmla="*/ 48 h 74"/>
                              <a:gd name="T12" fmla="*/ 30 w 44"/>
                              <a:gd name="T13" fmla="*/ 0 h 74"/>
                              <a:gd name="T14" fmla="*/ 44 w 44"/>
                              <a:gd name="T15" fmla="*/ 3 h 7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4" h="74">
                                <a:moveTo>
                                  <a:pt x="44" y="3"/>
                                </a:moveTo>
                                <a:cubicBezTo>
                                  <a:pt x="44" y="3"/>
                                  <a:pt x="35" y="35"/>
                                  <a:pt x="34" y="45"/>
                                </a:cubicBezTo>
                                <a:cubicBezTo>
                                  <a:pt x="34" y="56"/>
                                  <a:pt x="44" y="64"/>
                                  <a:pt x="44" y="64"/>
                                </a:cubicBezTo>
                                <a:cubicBezTo>
                                  <a:pt x="37" y="65"/>
                                  <a:pt x="33" y="61"/>
                                  <a:pt x="27" y="61"/>
                                </a:cubicBezTo>
                                <a:cubicBezTo>
                                  <a:pt x="17" y="63"/>
                                  <a:pt x="8" y="74"/>
                                  <a:pt x="0" y="74"/>
                                </a:cubicBezTo>
                                <a:cubicBezTo>
                                  <a:pt x="0" y="74"/>
                                  <a:pt x="15" y="56"/>
                                  <a:pt x="19" y="48"/>
                                </a:cubicBezTo>
                                <a:cubicBezTo>
                                  <a:pt x="28" y="35"/>
                                  <a:pt x="30" y="0"/>
                                  <a:pt x="30" y="0"/>
                                </a:cubicBezTo>
                                <a:lnTo>
                                  <a:pt x="44" y="3"/>
                                </a:lnTo>
                                <a:close/>
                              </a:path>
                            </a:pathLst>
                          </a:custGeom>
                          <a:solidFill>
                            <a:srgbClr val="F794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42"/>
                        <wps:cNvSpPr>
                          <a:spLocks/>
                        </wps:cNvSpPr>
                        <wps:spPr bwMode="auto">
                          <a:xfrm>
                            <a:off x="131448" y="0"/>
                            <a:ext cx="1555750" cy="1043940"/>
                          </a:xfrm>
                          <a:custGeom>
                            <a:avLst/>
                            <a:gdLst>
                              <a:gd name="T0" fmla="*/ 376 w 415"/>
                              <a:gd name="T1" fmla="*/ 239 h 279"/>
                              <a:gd name="T2" fmla="*/ 394 w 415"/>
                              <a:gd name="T3" fmla="*/ 219 h 279"/>
                              <a:gd name="T4" fmla="*/ 295 w 415"/>
                              <a:gd name="T5" fmla="*/ 191 h 279"/>
                              <a:gd name="T6" fmla="*/ 164 w 415"/>
                              <a:gd name="T7" fmla="*/ 85 h 279"/>
                              <a:gd name="T8" fmla="*/ 107 w 415"/>
                              <a:gd name="T9" fmla="*/ 4 h 279"/>
                              <a:gd name="T10" fmla="*/ 50 w 415"/>
                              <a:gd name="T11" fmla="*/ 39 h 279"/>
                              <a:gd name="T12" fmla="*/ 0 w 415"/>
                              <a:gd name="T13" fmla="*/ 61 h 279"/>
                              <a:gd name="T14" fmla="*/ 54 w 415"/>
                              <a:gd name="T15" fmla="*/ 80 h 279"/>
                              <a:gd name="T16" fmla="*/ 115 w 415"/>
                              <a:gd name="T17" fmla="*/ 239 h 279"/>
                              <a:gd name="T18" fmla="*/ 306 w 415"/>
                              <a:gd name="T19" fmla="*/ 248 h 279"/>
                              <a:gd name="T20" fmla="*/ 373 w 415"/>
                              <a:gd name="T21" fmla="*/ 261 h 279"/>
                              <a:gd name="T22" fmla="*/ 376 w 415"/>
                              <a:gd name="T23" fmla="*/ 239 h 2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15" h="279">
                                <a:moveTo>
                                  <a:pt x="376" y="239"/>
                                </a:moveTo>
                                <a:cubicBezTo>
                                  <a:pt x="385" y="230"/>
                                  <a:pt x="415" y="229"/>
                                  <a:pt x="394" y="219"/>
                                </a:cubicBezTo>
                                <a:cubicBezTo>
                                  <a:pt x="338" y="191"/>
                                  <a:pt x="303" y="206"/>
                                  <a:pt x="295" y="191"/>
                                </a:cubicBezTo>
                                <a:cubicBezTo>
                                  <a:pt x="270" y="152"/>
                                  <a:pt x="152" y="117"/>
                                  <a:pt x="164" y="85"/>
                                </a:cubicBezTo>
                                <a:cubicBezTo>
                                  <a:pt x="168" y="75"/>
                                  <a:pt x="162" y="11"/>
                                  <a:pt x="107" y="4"/>
                                </a:cubicBezTo>
                                <a:cubicBezTo>
                                  <a:pt x="73" y="0"/>
                                  <a:pt x="56" y="27"/>
                                  <a:pt x="50" y="39"/>
                                </a:cubicBezTo>
                                <a:cubicBezTo>
                                  <a:pt x="44" y="50"/>
                                  <a:pt x="0" y="61"/>
                                  <a:pt x="0" y="61"/>
                                </a:cubicBezTo>
                                <a:cubicBezTo>
                                  <a:pt x="0" y="61"/>
                                  <a:pt x="50" y="71"/>
                                  <a:pt x="54" y="80"/>
                                </a:cubicBezTo>
                                <a:cubicBezTo>
                                  <a:pt x="61" y="98"/>
                                  <a:pt x="23" y="186"/>
                                  <a:pt x="115" y="239"/>
                                </a:cubicBezTo>
                                <a:cubicBezTo>
                                  <a:pt x="185" y="279"/>
                                  <a:pt x="274" y="262"/>
                                  <a:pt x="306" y="248"/>
                                </a:cubicBezTo>
                                <a:cubicBezTo>
                                  <a:pt x="323" y="251"/>
                                  <a:pt x="348" y="260"/>
                                  <a:pt x="373" y="261"/>
                                </a:cubicBezTo>
                                <a:cubicBezTo>
                                  <a:pt x="391" y="262"/>
                                  <a:pt x="366" y="249"/>
                                  <a:pt x="376" y="239"/>
                                </a:cubicBezTo>
                                <a:close/>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43"/>
                        <wps:cNvSpPr>
                          <a:spLocks/>
                        </wps:cNvSpPr>
                        <wps:spPr bwMode="auto">
                          <a:xfrm>
                            <a:off x="299698" y="153620"/>
                            <a:ext cx="1200150" cy="762635"/>
                          </a:xfrm>
                          <a:custGeom>
                            <a:avLst/>
                            <a:gdLst>
                              <a:gd name="T0" fmla="*/ 320 w 320"/>
                              <a:gd name="T1" fmla="*/ 123 h 204"/>
                              <a:gd name="T2" fmla="*/ 57 w 320"/>
                              <a:gd name="T3" fmla="*/ 135 h 204"/>
                              <a:gd name="T4" fmla="*/ 176 w 320"/>
                              <a:gd name="T5" fmla="*/ 66 h 204"/>
                              <a:gd name="T6" fmla="*/ 320 w 320"/>
                              <a:gd name="T7" fmla="*/ 123 h 204"/>
                            </a:gdLst>
                            <a:ahLst/>
                            <a:cxnLst>
                              <a:cxn ang="0">
                                <a:pos x="T0" y="T1"/>
                              </a:cxn>
                              <a:cxn ang="0">
                                <a:pos x="T2" y="T3"/>
                              </a:cxn>
                              <a:cxn ang="0">
                                <a:pos x="T4" y="T5"/>
                              </a:cxn>
                              <a:cxn ang="0">
                                <a:pos x="T6" y="T7"/>
                              </a:cxn>
                            </a:cxnLst>
                            <a:rect l="0" t="0" r="r" b="b"/>
                            <a:pathLst>
                              <a:path w="320" h="204">
                                <a:moveTo>
                                  <a:pt x="320" y="123"/>
                                </a:moveTo>
                                <a:cubicBezTo>
                                  <a:pt x="261" y="180"/>
                                  <a:pt x="119" y="204"/>
                                  <a:pt x="57" y="135"/>
                                </a:cubicBezTo>
                                <a:cubicBezTo>
                                  <a:pt x="0" y="71"/>
                                  <a:pt x="93" y="0"/>
                                  <a:pt x="176" y="66"/>
                                </a:cubicBezTo>
                                <a:cubicBezTo>
                                  <a:pt x="223" y="103"/>
                                  <a:pt x="320" y="123"/>
                                  <a:pt x="320" y="123"/>
                                </a:cubicBezTo>
                                <a:close/>
                              </a:path>
                            </a:pathLst>
                          </a:custGeom>
                          <a:solidFill>
                            <a:schemeClr val="accent2">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2343B70" id="Group 9" o:spid="_x0000_s1026" alt="Bird sitting on branch" style="width:468pt;height:42.5pt;mso-position-horizontal-relative:char;mso-position-vertical-relative:line" coordsize="59524,5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">
              <o:lock v:ext="edit" aspectratio="t"/>
              <v:shape id="Freeform 38" o:spid="_x0000_s1027" style="position:absolute;top:1793;width:59524;height:3829;visibility:visible;mso-wrap-style:square;v-text-anchor:top" coordsize="2179,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" path="m,95c74,59,197,52,317,57v97,4,193,20,288,38c697,112,788,126,882,133v102,7,205,7,308,-1c1346,119,1498,83,1651,55,1821,24,1990,18,2161,42v4,,18,-17,12,-18c2004,,1838,13,1670,43v-157,28,-312,66,-472,78c1095,130,991,129,888,121,793,114,700,98,606,81,530,67,218,4,11,68l,95xe" fillcolor="#725e54 [3215]" stroked="f">
                <v:path arrowok="t" o:connecttype="custom" o:connectlocs="0,259828;865966,155897;1652711,259828;2409406,363760;3250786,361025;4510124,150427;5903318,114872;5936099,65641;4562028,117607;3272640,330939;2425797,330939;1655442,221538;30049,185982;0,259828" o:connectangles="0,0,0,0,0,0,0,0,0,0,0,0,0,0"/>
              </v:shape>
              <v:group id="Group 39" o:spid="_x0000_s1028" style="position:absolute;left:1314;width:4445;height:3225;rotation:392396fd;flip:x" coordorigin="1314" coordsize="15557,11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">
                <o:lock v:ext="edit" aspectratio="t"/>
                <v:shape id="Freeform 40" o:spid="_x0000_s1029" style="position:absolute;left:9214;top:8924;width:1842;height:3029;visibility:visible;mso-wrap-style:square;v-text-anchor:top" coordsize="4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" path="m45,2v,,-8,36,-8,46c37,59,49,68,49,68,42,69,37,64,30,66,19,68,9,79,,81,,81,16,61,21,52,29,38,30,,30,l45,2xe" fillcolor="#f7941e" stroked="f">
                  <v:path arrowok="t" o:connecttype="custom" o:connectlocs="169117,7479;139052,179493;184150,254282;112745,246803;0,302895;78921,194451;112745,0;169117,7479" o:connectangles="0,0,0,0,0,0,0,0"/>
                </v:shape>
                <v:shape id="Freeform 41" o:spid="_x0000_s1030" style="position:absolute;left:7532;top:8851;width:1645;height:2769;visibility:visible;mso-wrap-style:square;v-text-anchor:top" coordsize="4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" path="m44,3v,,-9,32,-10,42c34,56,44,64,44,64,37,65,33,61,27,61,17,63,8,74,,74,,74,15,56,19,48,28,35,30,,30,l44,3xe" fillcolor="#f7941e" stroked="f">
                  <v:path arrowok="t" o:connecttype="custom" o:connectlocs="164465,11224;127087,168361;164465,239446;100922,228222;0,276860;71019,179585;112135,0;164465,11224" o:connectangles="0,0,0,0,0,0,0,0"/>
                </v:shape>
                <v:shape id="Freeform 42" o:spid="_x0000_s1031" style="position:absolute;left:1314;width:15557;height:10439;visibility:visible;mso-wrap-style:square;v-text-anchor:top" coordsize="415,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" path="m376,239v9,-9,39,-10,18,-20c338,191,303,206,295,191,270,152,152,117,164,85,168,75,162,11,107,4,73,,56,27,50,39,44,50,,61,,61v,,50,10,54,19c61,98,23,186,115,239v70,40,159,23,191,9c323,251,348,260,373,261v18,1,-7,-12,3,-22xe" fillcolor="#60c5ba [3205]" stroked="f">
                  <v:path arrowok="t" o:connecttype="custom" o:connectlocs="1409547,894271;1477025,819437;1105895,714669;614802,318046;401121,14967;187440,145927;0,228245;202435,299338;431111,894271;1147131,927947;1398301,976589;1409547,894271" o:connectangles="0,0,0,0,0,0,0,0,0,0,0,0"/>
                </v:shape>
                <v:shape id="Freeform 43" o:spid="_x0000_s1032" style="position:absolute;left:2996;top:1536;width:12002;height:7626;visibility:visible;mso-wrap-style:square;v-text-anchor:top" coordsize="320,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" path="m320,123c261,180,119,204,57,135,,71,93,,176,66v47,37,144,57,144,57xe" fillcolor="#9fdcd5 [1941]" stroked="f">
                  <v:path arrowok="t" o:connecttype="custom" o:connectlocs="1200150,459824;213777,504685;660083,246735;1200150,459824" o:connectangles="0,0,0,0"/>
                </v:shape>
              </v:group>
              <w10:anchorlock/>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1C6B" w:rsidRDefault="000B1C6B">
      <w:pPr>
        <w:spacing w:after="0" w:line="240" w:lineRule="auto"/>
      </w:pPr>
      <w:r>
        <w:separator/>
      </w:r>
    </w:p>
    <w:p w:rsidR="000B1C6B" w:rsidRDefault="000B1C6B"/>
  </w:footnote>
  <w:footnote w:type="continuationSeparator" w:id="0">
    <w:p w:rsidR="000B1C6B" w:rsidRDefault="000B1C6B">
      <w:pPr>
        <w:spacing w:after="0" w:line="240" w:lineRule="auto"/>
      </w:pPr>
      <w:r>
        <w:continuationSeparator/>
      </w:r>
    </w:p>
    <w:p w:rsidR="000B1C6B" w:rsidRDefault="000B1C6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FE6878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5A8399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772052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25AE87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79C6BA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842311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58570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3A97E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6686F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1A2A028"/>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5B7"/>
    <w:rsid w:val="000115CE"/>
    <w:rsid w:val="000828F4"/>
    <w:rsid w:val="000B1C6B"/>
    <w:rsid w:val="000F51EC"/>
    <w:rsid w:val="000F7122"/>
    <w:rsid w:val="001B689C"/>
    <w:rsid w:val="00200635"/>
    <w:rsid w:val="00363F4C"/>
    <w:rsid w:val="0038000D"/>
    <w:rsid w:val="00385ACF"/>
    <w:rsid w:val="00395A2E"/>
    <w:rsid w:val="00477474"/>
    <w:rsid w:val="00480B7F"/>
    <w:rsid w:val="004A1893"/>
    <w:rsid w:val="004C4A44"/>
    <w:rsid w:val="005125BB"/>
    <w:rsid w:val="00537F9C"/>
    <w:rsid w:val="005532A5"/>
    <w:rsid w:val="00572222"/>
    <w:rsid w:val="005D3DA6"/>
    <w:rsid w:val="006D6FF3"/>
    <w:rsid w:val="00744EA9"/>
    <w:rsid w:val="00752FC4"/>
    <w:rsid w:val="00757E9C"/>
    <w:rsid w:val="007B4C91"/>
    <w:rsid w:val="007D70F7"/>
    <w:rsid w:val="00830C5F"/>
    <w:rsid w:val="00834A33"/>
    <w:rsid w:val="00896EE1"/>
    <w:rsid w:val="008C1482"/>
    <w:rsid w:val="008C7EA5"/>
    <w:rsid w:val="008D0AA7"/>
    <w:rsid w:val="00912A0A"/>
    <w:rsid w:val="009C75B7"/>
    <w:rsid w:val="00A763AE"/>
    <w:rsid w:val="00B63133"/>
    <w:rsid w:val="00BC0F0A"/>
    <w:rsid w:val="00C11980"/>
    <w:rsid w:val="00CD6C58"/>
    <w:rsid w:val="00D04123"/>
    <w:rsid w:val="00DC7840"/>
    <w:rsid w:val="00E04D3C"/>
    <w:rsid w:val="00E40FA6"/>
    <w:rsid w:val="00ED2739"/>
    <w:rsid w:val="00F71D73"/>
    <w:rsid w:val="00F763B1"/>
    <w:rsid w:val="00FA402E"/>
    <w:rsid w:val="00FB4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4B41D48A-B267-4432-8B3F-514DCCDB6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55463E" w:themeColor="text2" w:themeShade="BF"/>
        <w:sz w:val="22"/>
        <w:szCs w:val="22"/>
        <w:lang w:val="en-US" w:eastAsia="en-US" w:bidi="ar-SA"/>
      </w:rPr>
    </w:rPrDefault>
    <w:pPrDefault>
      <w:pPr>
        <w:spacing w:after="300" w:line="276" w:lineRule="auto"/>
      </w:pPr>
    </w:pPrDefault>
  </w:docDefaults>
  <w:latentStyles w:defLockedState="0" w:defUIPriority="99" w:defSemiHidden="0" w:defUnhideWhenUsed="0" w:defQFormat="0" w:count="371">
    <w:lsdException w:name="Normal" w:uiPriority="0" w:qFormat="1"/>
    <w:lsdException w:name="heading 1" w:semiHidden="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9"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7122"/>
  </w:style>
  <w:style w:type="paragraph" w:styleId="Heading1">
    <w:name w:val="heading 1"/>
    <w:basedOn w:val="Normal"/>
    <w:next w:val="Normal"/>
    <w:link w:val="Heading1Char"/>
    <w:uiPriority w:val="9"/>
    <w:semiHidden/>
    <w:unhideWhenUsed/>
    <w:qFormat/>
    <w:rsid w:val="000F51EC"/>
    <w:pPr>
      <w:keepNext/>
      <w:keepLines/>
      <w:spacing w:before="480" w:after="0"/>
      <w:outlineLvl w:val="0"/>
    </w:pPr>
    <w:rPr>
      <w:rFonts w:asciiTheme="majorHAnsi" w:eastAsiaTheme="majorEastAsia" w:hAnsiTheme="majorHAnsi" w:cstheme="majorBidi"/>
      <w:b/>
      <w:bCs/>
      <w:color w:val="276B64" w:themeColor="accent2" w:themeShade="80"/>
      <w:sz w:val="28"/>
      <w:szCs w:val="28"/>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eastAsiaTheme="majorEastAsia" w:hAnsiTheme="majorHAnsi" w:cstheme="majorBidi"/>
      <w:b/>
      <w:bCs/>
      <w:color w:val="262626" w:themeColor="text1" w:themeTint="D9"/>
      <w:sz w:val="26"/>
      <w:szCs w:val="26"/>
    </w:rPr>
  </w:style>
  <w:style w:type="paragraph" w:styleId="Heading3">
    <w:name w:val="heading 3"/>
    <w:basedOn w:val="Normal"/>
    <w:next w:val="Normal"/>
    <w:link w:val="Heading3Char"/>
    <w:uiPriority w:val="9"/>
    <w:semiHidden/>
    <w:unhideWhenUsed/>
    <w:qFormat/>
    <w:rsid w:val="00572222"/>
    <w:pPr>
      <w:keepNext/>
      <w:keepLines/>
      <w:spacing w:before="40" w:after="0"/>
      <w:outlineLvl w:val="2"/>
    </w:pPr>
    <w:rPr>
      <w:rFonts w:asciiTheme="majorHAnsi" w:eastAsiaTheme="majorEastAsia" w:hAnsiTheme="majorHAnsi" w:cstheme="majorBidi"/>
      <w:color w:val="861D0A" w:themeColor="accent1" w:themeShade="7F"/>
      <w:sz w:val="24"/>
      <w:szCs w:val="24"/>
    </w:rPr>
  </w:style>
  <w:style w:type="paragraph" w:styleId="Heading4">
    <w:name w:val="heading 4"/>
    <w:basedOn w:val="Normal"/>
    <w:next w:val="Normal"/>
    <w:link w:val="Heading4Char"/>
    <w:uiPriority w:val="9"/>
    <w:semiHidden/>
    <w:unhideWhenUsed/>
    <w:qFormat/>
    <w:rsid w:val="00572222"/>
    <w:pPr>
      <w:keepNext/>
      <w:keepLines/>
      <w:spacing w:before="40" w:after="0"/>
      <w:outlineLvl w:val="3"/>
    </w:pPr>
    <w:rPr>
      <w:rFonts w:asciiTheme="majorHAnsi" w:eastAsiaTheme="majorEastAsia" w:hAnsiTheme="majorHAnsi" w:cstheme="majorBidi"/>
      <w:i/>
      <w:iCs/>
      <w:color w:val="CA2C0F" w:themeColor="accent1" w:themeShade="BF"/>
    </w:rPr>
  </w:style>
  <w:style w:type="paragraph" w:styleId="Heading5">
    <w:name w:val="heading 5"/>
    <w:basedOn w:val="Normal"/>
    <w:next w:val="Normal"/>
    <w:link w:val="Heading5Char"/>
    <w:uiPriority w:val="9"/>
    <w:semiHidden/>
    <w:unhideWhenUsed/>
    <w:qFormat/>
    <w:rsid w:val="00572222"/>
    <w:pPr>
      <w:keepNext/>
      <w:keepLines/>
      <w:spacing w:before="40" w:after="0"/>
      <w:outlineLvl w:val="4"/>
    </w:pPr>
    <w:rPr>
      <w:rFonts w:asciiTheme="majorHAnsi" w:eastAsiaTheme="majorEastAsia" w:hAnsiTheme="majorHAnsi" w:cstheme="majorBidi"/>
      <w:color w:val="CA2C0F" w:themeColor="accent1" w:themeShade="BF"/>
    </w:rPr>
  </w:style>
  <w:style w:type="paragraph" w:styleId="Heading6">
    <w:name w:val="heading 6"/>
    <w:basedOn w:val="Normal"/>
    <w:next w:val="Normal"/>
    <w:link w:val="Heading6Char"/>
    <w:uiPriority w:val="9"/>
    <w:semiHidden/>
    <w:unhideWhenUsed/>
    <w:qFormat/>
    <w:rsid w:val="00572222"/>
    <w:pPr>
      <w:keepNext/>
      <w:keepLines/>
      <w:spacing w:before="40" w:after="0"/>
      <w:outlineLvl w:val="5"/>
    </w:pPr>
    <w:rPr>
      <w:rFonts w:asciiTheme="majorHAnsi" w:eastAsiaTheme="majorEastAsia" w:hAnsiTheme="majorHAnsi" w:cstheme="majorBidi"/>
      <w:color w:val="861D0A" w:themeColor="accent1" w:themeShade="7F"/>
    </w:rPr>
  </w:style>
  <w:style w:type="paragraph" w:styleId="Heading7">
    <w:name w:val="heading 7"/>
    <w:basedOn w:val="Normal"/>
    <w:next w:val="Normal"/>
    <w:link w:val="Heading7Char"/>
    <w:uiPriority w:val="9"/>
    <w:semiHidden/>
    <w:unhideWhenUsed/>
    <w:qFormat/>
    <w:rsid w:val="00572222"/>
    <w:pPr>
      <w:keepNext/>
      <w:keepLines/>
      <w:spacing w:before="40" w:after="0"/>
      <w:outlineLvl w:val="6"/>
    </w:pPr>
    <w:rPr>
      <w:rFonts w:asciiTheme="majorHAnsi" w:eastAsiaTheme="majorEastAsia" w:hAnsiTheme="majorHAnsi" w:cstheme="majorBidi"/>
      <w:i/>
      <w:iCs/>
      <w:color w:val="861D0A" w:themeColor="accent1" w:themeShade="7F"/>
    </w:rPr>
  </w:style>
  <w:style w:type="paragraph" w:styleId="Heading8">
    <w:name w:val="heading 8"/>
    <w:basedOn w:val="Normal"/>
    <w:next w:val="Normal"/>
    <w:link w:val="Heading8Char"/>
    <w:uiPriority w:val="9"/>
    <w:semiHidden/>
    <w:unhideWhenUsed/>
    <w:qFormat/>
    <w:rsid w:val="00572222"/>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572222"/>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3133"/>
    <w:pPr>
      <w:spacing w:after="0" w:line="240" w:lineRule="auto"/>
    </w:pPr>
  </w:style>
  <w:style w:type="character" w:customStyle="1" w:styleId="HeaderChar">
    <w:name w:val="Header Char"/>
    <w:basedOn w:val="DefaultParagraphFont"/>
    <w:link w:val="Header"/>
    <w:uiPriority w:val="99"/>
    <w:rsid w:val="00B63133"/>
    <w:rPr>
      <w:sz w:val="22"/>
    </w:rPr>
  </w:style>
  <w:style w:type="paragraph" w:styleId="Footer">
    <w:name w:val="footer"/>
    <w:basedOn w:val="Normal"/>
    <w:link w:val="FooterChar"/>
    <w:uiPriority w:val="99"/>
    <w:unhideWhenUsed/>
    <w:rsid w:val="00BC0F0A"/>
    <w:pPr>
      <w:spacing w:after="0" w:line="240" w:lineRule="auto"/>
      <w:ind w:left="-720" w:right="-720"/>
      <w:jc w:val="center"/>
    </w:pPr>
    <w:rPr>
      <w:rFonts w:asciiTheme="majorHAnsi" w:hAnsiTheme="majorHAnsi"/>
      <w:color w:val="276B64" w:themeColor="accent2" w:themeShade="80"/>
    </w:rPr>
  </w:style>
  <w:style w:type="character" w:customStyle="1" w:styleId="FooterChar">
    <w:name w:val="Footer Char"/>
    <w:basedOn w:val="DefaultParagraphFont"/>
    <w:link w:val="Footer"/>
    <w:uiPriority w:val="99"/>
    <w:rsid w:val="00BC0F0A"/>
    <w:rPr>
      <w:rFonts w:asciiTheme="majorHAnsi" w:hAnsiTheme="majorHAnsi"/>
      <w:color w:val="276B64" w:themeColor="accent2" w:themeShade="80"/>
    </w:rPr>
  </w:style>
  <w:style w:type="character" w:styleId="PlaceholderText">
    <w:name w:val="Placeholder Text"/>
    <w:basedOn w:val="DefaultParagraphFont"/>
    <w:uiPriority w:val="99"/>
    <w:semiHidden/>
    <w:rsid w:val="00912A0A"/>
    <w:rPr>
      <w:color w:val="7E7465" w:themeColor="accent5" w:themeShade="BF"/>
      <w:sz w:val="22"/>
    </w:rPr>
  </w:style>
  <w:style w:type="paragraph" w:customStyle="1" w:styleId="Name">
    <w:name w:val="Name"/>
    <w:basedOn w:val="Normal"/>
    <w:uiPriority w:val="1"/>
    <w:qFormat/>
    <w:rsid w:val="000F51EC"/>
    <w:pPr>
      <w:spacing w:after="0" w:line="240" w:lineRule="auto"/>
    </w:pPr>
    <w:rPr>
      <w:rFonts w:asciiTheme="majorHAnsi" w:hAnsiTheme="majorHAnsi"/>
      <w:color w:val="276B64" w:themeColor="accent2" w:themeShade="80"/>
      <w:sz w:val="48"/>
      <w:szCs w:val="48"/>
    </w:rPr>
  </w:style>
  <w:style w:type="paragraph" w:customStyle="1" w:styleId="ContactInfo">
    <w:name w:val="Contact Info"/>
    <w:basedOn w:val="Normal"/>
    <w:uiPriority w:val="3"/>
    <w:qFormat/>
    <w:rsid w:val="000F51EC"/>
    <w:pPr>
      <w:spacing w:after="0"/>
      <w:jc w:val="right"/>
    </w:pPr>
    <w:rPr>
      <w:rFonts w:asciiTheme="majorHAnsi" w:hAnsiTheme="majorHAnsi"/>
      <w:color w:val="276B64" w:themeColor="accent2" w:themeShade="80"/>
      <w:szCs w:val="18"/>
    </w:rPr>
  </w:style>
  <w:style w:type="paragraph" w:styleId="Date">
    <w:name w:val="Date"/>
    <w:basedOn w:val="Normal"/>
    <w:next w:val="Salutation"/>
    <w:link w:val="DateChar"/>
    <w:uiPriority w:val="4"/>
    <w:unhideWhenUsed/>
    <w:qFormat/>
    <w:pPr>
      <w:spacing w:before="720" w:after="960"/>
    </w:pPr>
  </w:style>
  <w:style w:type="character" w:customStyle="1" w:styleId="DateChar">
    <w:name w:val="Date Char"/>
    <w:basedOn w:val="DefaultParagraphFont"/>
    <w:link w:val="Date"/>
    <w:uiPriority w:val="4"/>
    <w:rsid w:val="00752FC4"/>
  </w:style>
  <w:style w:type="paragraph" w:styleId="Closing">
    <w:name w:val="Closing"/>
    <w:basedOn w:val="Normal"/>
    <w:next w:val="Signature"/>
    <w:link w:val="ClosingChar"/>
    <w:uiPriority w:val="6"/>
    <w:unhideWhenUsed/>
    <w:qFormat/>
    <w:pPr>
      <w:spacing w:after="40" w:line="240" w:lineRule="auto"/>
    </w:pPr>
  </w:style>
  <w:style w:type="character" w:customStyle="1" w:styleId="ClosingChar">
    <w:name w:val="Closing Char"/>
    <w:basedOn w:val="DefaultParagraphFont"/>
    <w:link w:val="Closing"/>
    <w:uiPriority w:val="6"/>
    <w:rsid w:val="00752FC4"/>
  </w:style>
  <w:style w:type="character" w:customStyle="1" w:styleId="Heading1Char">
    <w:name w:val="Heading 1 Char"/>
    <w:basedOn w:val="DefaultParagraphFont"/>
    <w:link w:val="Heading1"/>
    <w:uiPriority w:val="9"/>
    <w:semiHidden/>
    <w:rsid w:val="000F51EC"/>
    <w:rPr>
      <w:rFonts w:asciiTheme="majorHAnsi" w:eastAsiaTheme="majorEastAsia" w:hAnsiTheme="majorHAnsi" w:cstheme="majorBidi"/>
      <w:b/>
      <w:bCs/>
      <w:color w:val="276B64" w:themeColor="accent2" w:themeShade="80"/>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262626" w:themeColor="text1" w:themeTint="D9"/>
      <w:kern w:val="16"/>
      <w:sz w:val="26"/>
      <w:szCs w:val="26"/>
      <w14:ligatures w14:val="standardContextual"/>
      <w14:numForm w14:val="oldStyle"/>
      <w14:numSpacing w14:val="proportional"/>
      <w14:cntxtAlts/>
    </w:rPr>
  </w:style>
  <w:style w:type="table" w:styleId="TableGrid">
    <w:name w:val="Table Grid"/>
    <w:basedOn w:val="TableNormal"/>
    <w:uiPriority w:val="59"/>
    <w:rsid w:val="00512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7222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572222"/>
    <w:rPr>
      <w:rFonts w:ascii="Segoe UI" w:hAnsi="Segoe UI" w:cs="Segoe UI"/>
      <w:kern w:val="16"/>
      <w:sz w:val="22"/>
      <w:szCs w:val="18"/>
      <w14:ligatures w14:val="standardContextual"/>
      <w14:numForm w14:val="oldStyle"/>
      <w14:numSpacing w14:val="proportional"/>
      <w14:cntxtAlts/>
    </w:rPr>
  </w:style>
  <w:style w:type="paragraph" w:styleId="Bibliography">
    <w:name w:val="Bibliography"/>
    <w:basedOn w:val="Normal"/>
    <w:next w:val="Normal"/>
    <w:uiPriority w:val="37"/>
    <w:semiHidden/>
    <w:unhideWhenUsed/>
    <w:rsid w:val="00572222"/>
  </w:style>
  <w:style w:type="paragraph" w:styleId="BlockText">
    <w:name w:val="Block Text"/>
    <w:basedOn w:val="Normal"/>
    <w:uiPriority w:val="99"/>
    <w:semiHidden/>
    <w:unhideWhenUsed/>
    <w:rsid w:val="000F51EC"/>
    <w:pPr>
      <w:pBdr>
        <w:top w:val="single" w:sz="2" w:space="10" w:color="F05133" w:themeColor="accent1" w:frame="1"/>
        <w:left w:val="single" w:sz="2" w:space="10" w:color="F05133" w:themeColor="accent1" w:frame="1"/>
        <w:bottom w:val="single" w:sz="2" w:space="10" w:color="F05133" w:themeColor="accent1" w:frame="1"/>
        <w:right w:val="single" w:sz="2" w:space="10" w:color="F05133" w:themeColor="accent1" w:frame="1"/>
      </w:pBdr>
      <w:ind w:left="1152" w:right="1152"/>
    </w:pPr>
    <w:rPr>
      <w:rFonts w:eastAsiaTheme="minorEastAsia"/>
      <w:i/>
      <w:iCs/>
      <w:color w:val="CA2C0F" w:themeColor="accent1" w:themeShade="BF"/>
    </w:rPr>
  </w:style>
  <w:style w:type="paragraph" w:styleId="BodyText">
    <w:name w:val="Body Text"/>
    <w:basedOn w:val="Normal"/>
    <w:link w:val="BodyTextChar"/>
    <w:uiPriority w:val="99"/>
    <w:semiHidden/>
    <w:unhideWhenUsed/>
    <w:rsid w:val="00572222"/>
    <w:pPr>
      <w:spacing w:after="120"/>
    </w:pPr>
  </w:style>
  <w:style w:type="character" w:customStyle="1" w:styleId="BodyTextChar">
    <w:name w:val="Body Text Char"/>
    <w:basedOn w:val="DefaultParagraphFont"/>
    <w:link w:val="BodyText"/>
    <w:uiPriority w:val="99"/>
    <w:semiHidden/>
    <w:rsid w:val="00572222"/>
    <w:rPr>
      <w:kern w:val="16"/>
      <w:sz w:val="22"/>
      <w14:ligatures w14:val="standardContextual"/>
      <w14:numForm w14:val="oldStyle"/>
      <w14:numSpacing w14:val="proportional"/>
      <w14:cntxtAlts/>
    </w:rPr>
  </w:style>
  <w:style w:type="paragraph" w:styleId="BodyText2">
    <w:name w:val="Body Text 2"/>
    <w:basedOn w:val="Normal"/>
    <w:link w:val="BodyText2Char"/>
    <w:uiPriority w:val="99"/>
    <w:semiHidden/>
    <w:unhideWhenUsed/>
    <w:rsid w:val="00572222"/>
    <w:pPr>
      <w:spacing w:after="120" w:line="480" w:lineRule="auto"/>
    </w:pPr>
  </w:style>
  <w:style w:type="character" w:customStyle="1" w:styleId="BodyText2Char">
    <w:name w:val="Body Text 2 Char"/>
    <w:basedOn w:val="DefaultParagraphFont"/>
    <w:link w:val="BodyText2"/>
    <w:uiPriority w:val="99"/>
    <w:semiHidden/>
    <w:rsid w:val="00572222"/>
    <w:rPr>
      <w:kern w:val="16"/>
      <w:sz w:val="22"/>
      <w14:ligatures w14:val="standardContextual"/>
      <w14:numForm w14:val="oldStyle"/>
      <w14:numSpacing w14:val="proportional"/>
      <w14:cntxtAlts/>
    </w:rPr>
  </w:style>
  <w:style w:type="paragraph" w:styleId="BodyText3">
    <w:name w:val="Body Text 3"/>
    <w:basedOn w:val="Normal"/>
    <w:link w:val="BodyText3Char"/>
    <w:uiPriority w:val="99"/>
    <w:semiHidden/>
    <w:unhideWhenUsed/>
    <w:rsid w:val="00572222"/>
    <w:pPr>
      <w:spacing w:after="120"/>
    </w:pPr>
    <w:rPr>
      <w:szCs w:val="16"/>
    </w:rPr>
  </w:style>
  <w:style w:type="character" w:customStyle="1" w:styleId="BodyText3Char">
    <w:name w:val="Body Text 3 Char"/>
    <w:basedOn w:val="DefaultParagraphFont"/>
    <w:link w:val="BodyText3"/>
    <w:uiPriority w:val="99"/>
    <w:semiHidden/>
    <w:rsid w:val="00572222"/>
    <w:rPr>
      <w:kern w:val="16"/>
      <w:sz w:val="22"/>
      <w:szCs w:val="16"/>
      <w14:ligatures w14:val="standardContextual"/>
      <w14:numForm w14:val="oldStyle"/>
      <w14:numSpacing w14:val="proportional"/>
      <w14:cntxtAlts/>
    </w:rPr>
  </w:style>
  <w:style w:type="paragraph" w:styleId="BodyTextFirstIndent">
    <w:name w:val="Body Text First Indent"/>
    <w:basedOn w:val="BodyText"/>
    <w:link w:val="BodyTextFirstIndentChar"/>
    <w:uiPriority w:val="99"/>
    <w:semiHidden/>
    <w:unhideWhenUsed/>
    <w:rsid w:val="00572222"/>
    <w:pPr>
      <w:spacing w:after="300"/>
      <w:ind w:firstLine="360"/>
    </w:pPr>
  </w:style>
  <w:style w:type="character" w:customStyle="1" w:styleId="BodyTextFirstIndentChar">
    <w:name w:val="Body Text First Indent Char"/>
    <w:basedOn w:val="BodyTextChar"/>
    <w:link w:val="BodyTextFirstIndent"/>
    <w:uiPriority w:val="99"/>
    <w:semiHidden/>
    <w:rsid w:val="00572222"/>
    <w:rPr>
      <w:kern w:val="16"/>
      <w:sz w:val="22"/>
      <w14:ligatures w14:val="standardContextual"/>
      <w14:numForm w14:val="oldStyle"/>
      <w14:numSpacing w14:val="proportional"/>
      <w14:cntxtAlts/>
    </w:rPr>
  </w:style>
  <w:style w:type="paragraph" w:styleId="BodyTextIndent">
    <w:name w:val="Body Text Indent"/>
    <w:basedOn w:val="Normal"/>
    <w:link w:val="BodyTextIndentChar"/>
    <w:uiPriority w:val="99"/>
    <w:semiHidden/>
    <w:unhideWhenUsed/>
    <w:rsid w:val="00572222"/>
    <w:pPr>
      <w:spacing w:after="120"/>
      <w:ind w:left="360"/>
    </w:pPr>
  </w:style>
  <w:style w:type="character" w:customStyle="1" w:styleId="BodyTextIndentChar">
    <w:name w:val="Body Text Indent Char"/>
    <w:basedOn w:val="DefaultParagraphFont"/>
    <w:link w:val="BodyTextIndent"/>
    <w:uiPriority w:val="99"/>
    <w:semiHidden/>
    <w:rsid w:val="00572222"/>
    <w:rPr>
      <w:kern w:val="16"/>
      <w:sz w:val="22"/>
      <w14:ligatures w14:val="standardContextual"/>
      <w14:numForm w14:val="oldStyle"/>
      <w14:numSpacing w14:val="proportional"/>
      <w14:cntxtAlts/>
    </w:rPr>
  </w:style>
  <w:style w:type="paragraph" w:styleId="BodyTextFirstIndent2">
    <w:name w:val="Body Text First Indent 2"/>
    <w:basedOn w:val="BodyTextIndent"/>
    <w:link w:val="BodyTextFirstIndent2Char"/>
    <w:uiPriority w:val="99"/>
    <w:semiHidden/>
    <w:unhideWhenUsed/>
    <w:rsid w:val="00572222"/>
    <w:pPr>
      <w:spacing w:after="300"/>
      <w:ind w:firstLine="360"/>
    </w:pPr>
  </w:style>
  <w:style w:type="character" w:customStyle="1" w:styleId="BodyTextFirstIndent2Char">
    <w:name w:val="Body Text First Indent 2 Char"/>
    <w:basedOn w:val="BodyTextIndentChar"/>
    <w:link w:val="BodyTextFirstIndent2"/>
    <w:uiPriority w:val="99"/>
    <w:semiHidden/>
    <w:rsid w:val="00572222"/>
    <w:rPr>
      <w:kern w:val="16"/>
      <w:sz w:val="22"/>
      <w14:ligatures w14:val="standardContextual"/>
      <w14:numForm w14:val="oldStyle"/>
      <w14:numSpacing w14:val="proportional"/>
      <w14:cntxtAlts/>
    </w:rPr>
  </w:style>
  <w:style w:type="paragraph" w:styleId="BodyTextIndent2">
    <w:name w:val="Body Text Indent 2"/>
    <w:basedOn w:val="Normal"/>
    <w:link w:val="BodyTextIndent2Char"/>
    <w:uiPriority w:val="99"/>
    <w:semiHidden/>
    <w:unhideWhenUsed/>
    <w:rsid w:val="00572222"/>
    <w:pPr>
      <w:spacing w:after="120" w:line="480" w:lineRule="auto"/>
      <w:ind w:left="360"/>
    </w:pPr>
  </w:style>
  <w:style w:type="character" w:customStyle="1" w:styleId="BodyTextIndent2Char">
    <w:name w:val="Body Text Indent 2 Char"/>
    <w:basedOn w:val="DefaultParagraphFont"/>
    <w:link w:val="BodyTextIndent2"/>
    <w:uiPriority w:val="99"/>
    <w:semiHidden/>
    <w:rsid w:val="00572222"/>
    <w:rPr>
      <w:kern w:val="16"/>
      <w:sz w:val="22"/>
      <w14:ligatures w14:val="standardContextual"/>
      <w14:numForm w14:val="oldStyle"/>
      <w14:numSpacing w14:val="proportional"/>
      <w14:cntxtAlts/>
    </w:rPr>
  </w:style>
  <w:style w:type="paragraph" w:styleId="BodyTextIndent3">
    <w:name w:val="Body Text Indent 3"/>
    <w:basedOn w:val="Normal"/>
    <w:link w:val="BodyTextIndent3Char"/>
    <w:uiPriority w:val="99"/>
    <w:semiHidden/>
    <w:unhideWhenUsed/>
    <w:rsid w:val="00572222"/>
    <w:pPr>
      <w:spacing w:after="120"/>
      <w:ind w:left="360"/>
    </w:pPr>
    <w:rPr>
      <w:szCs w:val="16"/>
    </w:rPr>
  </w:style>
  <w:style w:type="character" w:customStyle="1" w:styleId="BodyTextIndent3Char">
    <w:name w:val="Body Text Indent 3 Char"/>
    <w:basedOn w:val="DefaultParagraphFont"/>
    <w:link w:val="BodyTextIndent3"/>
    <w:uiPriority w:val="99"/>
    <w:semiHidden/>
    <w:rsid w:val="00572222"/>
    <w:rPr>
      <w:kern w:val="16"/>
      <w:sz w:val="22"/>
      <w:szCs w:val="16"/>
      <w14:ligatures w14:val="standardContextual"/>
      <w14:numForm w14:val="oldStyle"/>
      <w14:numSpacing w14:val="proportional"/>
      <w14:cntxtAlts/>
    </w:rPr>
  </w:style>
  <w:style w:type="character" w:styleId="BookTitle">
    <w:name w:val="Book Title"/>
    <w:basedOn w:val="DefaultParagraphFont"/>
    <w:uiPriority w:val="33"/>
    <w:semiHidden/>
    <w:qFormat/>
    <w:rsid w:val="00572222"/>
    <w:rPr>
      <w:b/>
      <w:bCs/>
      <w:i/>
      <w:iCs/>
      <w:spacing w:val="5"/>
      <w:sz w:val="22"/>
    </w:rPr>
  </w:style>
  <w:style w:type="paragraph" w:styleId="Caption">
    <w:name w:val="caption"/>
    <w:basedOn w:val="Normal"/>
    <w:next w:val="Normal"/>
    <w:uiPriority w:val="35"/>
    <w:semiHidden/>
    <w:unhideWhenUsed/>
    <w:qFormat/>
    <w:rsid w:val="00572222"/>
    <w:pPr>
      <w:spacing w:after="200" w:line="240" w:lineRule="auto"/>
    </w:pPr>
    <w:rPr>
      <w:i/>
      <w:iCs/>
      <w:color w:val="725E54" w:themeColor="text2"/>
      <w:szCs w:val="18"/>
    </w:rPr>
  </w:style>
  <w:style w:type="table" w:styleId="ColorfulGrid">
    <w:name w:val="Colorful Grid"/>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DBD6" w:themeFill="accent1" w:themeFillTint="33"/>
    </w:tcPr>
    <w:tblStylePr w:type="firstRow">
      <w:rPr>
        <w:b/>
        <w:bCs/>
      </w:rPr>
      <w:tblPr/>
      <w:tcPr>
        <w:shd w:val="clear" w:color="auto" w:fill="F9B9AD" w:themeFill="accent1" w:themeFillTint="66"/>
      </w:tcPr>
    </w:tblStylePr>
    <w:tblStylePr w:type="lastRow">
      <w:rPr>
        <w:b/>
        <w:bCs/>
        <w:color w:val="000000" w:themeColor="text1"/>
      </w:rPr>
      <w:tblPr/>
      <w:tcPr>
        <w:shd w:val="clear" w:color="auto" w:fill="F9B9AD" w:themeFill="accent1" w:themeFillTint="66"/>
      </w:tcPr>
    </w:tblStylePr>
    <w:tblStylePr w:type="firstCol">
      <w:rPr>
        <w:color w:val="FFFFFF" w:themeColor="background1"/>
      </w:rPr>
      <w:tblPr/>
      <w:tcPr>
        <w:shd w:val="clear" w:color="auto" w:fill="CA2C0F" w:themeFill="accent1" w:themeFillShade="BF"/>
      </w:tcPr>
    </w:tblStylePr>
    <w:tblStylePr w:type="lastCol">
      <w:rPr>
        <w:color w:val="FFFFFF" w:themeColor="background1"/>
      </w:rPr>
      <w:tblPr/>
      <w:tcPr>
        <w:shd w:val="clear" w:color="auto" w:fill="CA2C0F" w:themeFill="accent1" w:themeFillShade="BF"/>
      </w:tcPr>
    </w:tblStylePr>
    <w:tblStylePr w:type="band1Vert">
      <w:tblPr/>
      <w:tcPr>
        <w:shd w:val="clear" w:color="auto" w:fill="F7A799" w:themeFill="accent1" w:themeFillTint="7F"/>
      </w:tcPr>
    </w:tblStylePr>
    <w:tblStylePr w:type="band1Horz">
      <w:tblPr/>
      <w:tcPr>
        <w:shd w:val="clear" w:color="auto" w:fill="F7A799" w:themeFill="accent1" w:themeFillTint="7F"/>
      </w:tcPr>
    </w:tblStylePr>
  </w:style>
  <w:style w:type="table" w:styleId="ColorfulGrid-Accent2">
    <w:name w:val="Colorful Grid Accent 2"/>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FF3F1" w:themeFill="accent2" w:themeFillTint="33"/>
    </w:tcPr>
    <w:tblStylePr w:type="firstRow">
      <w:rPr>
        <w:b/>
        <w:bCs/>
      </w:rPr>
      <w:tblPr/>
      <w:tcPr>
        <w:shd w:val="clear" w:color="auto" w:fill="BFE7E3" w:themeFill="accent2" w:themeFillTint="66"/>
      </w:tcPr>
    </w:tblStylePr>
    <w:tblStylePr w:type="lastRow">
      <w:rPr>
        <w:b/>
        <w:bCs/>
        <w:color w:val="000000" w:themeColor="text1"/>
      </w:rPr>
      <w:tblPr/>
      <w:tcPr>
        <w:shd w:val="clear" w:color="auto" w:fill="BFE7E3" w:themeFill="accent2" w:themeFillTint="66"/>
      </w:tcPr>
    </w:tblStylePr>
    <w:tblStylePr w:type="firstCol">
      <w:rPr>
        <w:color w:val="FFFFFF" w:themeColor="background1"/>
      </w:rPr>
      <w:tblPr/>
      <w:tcPr>
        <w:shd w:val="clear" w:color="auto" w:fill="3AA095" w:themeFill="accent2" w:themeFillShade="BF"/>
      </w:tcPr>
    </w:tblStylePr>
    <w:tblStylePr w:type="lastCol">
      <w:rPr>
        <w:color w:val="FFFFFF" w:themeColor="background1"/>
      </w:rPr>
      <w:tblPr/>
      <w:tcPr>
        <w:shd w:val="clear" w:color="auto" w:fill="3AA095" w:themeFill="accent2" w:themeFillShade="BF"/>
      </w:tcPr>
    </w:tblStylePr>
    <w:tblStylePr w:type="band1Vert">
      <w:tblPr/>
      <w:tcPr>
        <w:shd w:val="clear" w:color="auto" w:fill="AFE2DC" w:themeFill="accent2" w:themeFillTint="7F"/>
      </w:tcPr>
    </w:tblStylePr>
    <w:tblStylePr w:type="band1Horz">
      <w:tblPr/>
      <w:tcPr>
        <w:shd w:val="clear" w:color="auto" w:fill="AFE2DC" w:themeFill="accent2" w:themeFillTint="7F"/>
      </w:tcPr>
    </w:tblStylePr>
  </w:style>
  <w:style w:type="table" w:styleId="ColorfulGrid-Accent3">
    <w:name w:val="Colorful Grid Accent 3"/>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F8DB" w:themeFill="accent3" w:themeFillTint="33"/>
    </w:tcPr>
    <w:tblStylePr w:type="firstRow">
      <w:rPr>
        <w:b/>
        <w:bCs/>
      </w:rPr>
      <w:tblPr/>
      <w:tcPr>
        <w:shd w:val="clear" w:color="auto" w:fill="EEF2B8" w:themeFill="accent3" w:themeFillTint="66"/>
      </w:tcPr>
    </w:tblStylePr>
    <w:tblStylePr w:type="lastRow">
      <w:rPr>
        <w:b/>
        <w:bCs/>
        <w:color w:val="000000" w:themeColor="text1"/>
      </w:rPr>
      <w:tblPr/>
      <w:tcPr>
        <w:shd w:val="clear" w:color="auto" w:fill="EEF2B8" w:themeFill="accent3" w:themeFillTint="66"/>
      </w:tcPr>
    </w:tblStylePr>
    <w:tblStylePr w:type="firstCol">
      <w:rPr>
        <w:color w:val="FFFFFF" w:themeColor="background1"/>
      </w:rPr>
      <w:tblPr/>
      <w:tcPr>
        <w:shd w:val="clear" w:color="auto" w:fill="B3C021" w:themeFill="accent3" w:themeFillShade="BF"/>
      </w:tcPr>
    </w:tblStylePr>
    <w:tblStylePr w:type="lastCol">
      <w:rPr>
        <w:color w:val="FFFFFF" w:themeColor="background1"/>
      </w:rPr>
      <w:tblPr/>
      <w:tcPr>
        <w:shd w:val="clear" w:color="auto" w:fill="B3C021" w:themeFill="accent3" w:themeFillShade="BF"/>
      </w:tcPr>
    </w:tblStylePr>
    <w:tblStylePr w:type="band1Vert">
      <w:tblPr/>
      <w:tcPr>
        <w:shd w:val="clear" w:color="auto" w:fill="E9EFA6" w:themeFill="accent3" w:themeFillTint="7F"/>
      </w:tcPr>
    </w:tblStylePr>
    <w:tblStylePr w:type="band1Horz">
      <w:tblPr/>
      <w:tcPr>
        <w:shd w:val="clear" w:color="auto" w:fill="E9EFA6" w:themeFill="accent3" w:themeFillTint="7F"/>
      </w:tcPr>
    </w:tblStylePr>
  </w:style>
  <w:style w:type="table" w:styleId="ColorfulGrid-Accent4">
    <w:name w:val="Colorful Grid Accent 4"/>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F3F8" w:themeFill="accent4" w:themeFillTint="33"/>
    </w:tcPr>
    <w:tblStylePr w:type="firstRow">
      <w:rPr>
        <w:b/>
        <w:bCs/>
      </w:rPr>
      <w:tblPr/>
      <w:tcPr>
        <w:shd w:val="clear" w:color="auto" w:fill="B3E7F1" w:themeFill="accent4" w:themeFillTint="66"/>
      </w:tcPr>
    </w:tblStylePr>
    <w:tblStylePr w:type="lastRow">
      <w:rPr>
        <w:b/>
        <w:bCs/>
        <w:color w:val="000000" w:themeColor="text1"/>
      </w:rPr>
      <w:tblPr/>
      <w:tcPr>
        <w:shd w:val="clear" w:color="auto" w:fill="B3E7F1" w:themeFill="accent4" w:themeFillTint="66"/>
      </w:tcPr>
    </w:tblStylePr>
    <w:tblStylePr w:type="firstCol">
      <w:rPr>
        <w:color w:val="FFFFFF" w:themeColor="background1"/>
      </w:rPr>
      <w:tblPr/>
      <w:tcPr>
        <w:shd w:val="clear" w:color="auto" w:fill="209DB5" w:themeFill="accent4" w:themeFillShade="BF"/>
      </w:tcPr>
    </w:tblStylePr>
    <w:tblStylePr w:type="lastCol">
      <w:rPr>
        <w:color w:val="FFFFFF" w:themeColor="background1"/>
      </w:rPr>
      <w:tblPr/>
      <w:tcPr>
        <w:shd w:val="clear" w:color="auto" w:fill="209DB5" w:themeFill="accent4" w:themeFillShade="BF"/>
      </w:tcPr>
    </w:tblStylePr>
    <w:tblStylePr w:type="band1Vert">
      <w:tblPr/>
      <w:tcPr>
        <w:shd w:val="clear" w:color="auto" w:fill="A0E1EE" w:themeFill="accent4" w:themeFillTint="7F"/>
      </w:tcPr>
    </w:tblStylePr>
    <w:tblStylePr w:type="band1Horz">
      <w:tblPr/>
      <w:tcPr>
        <w:shd w:val="clear" w:color="auto" w:fill="A0E1EE" w:themeFill="accent4" w:themeFillTint="7F"/>
      </w:tcPr>
    </w:tblStylePr>
  </w:style>
  <w:style w:type="table" w:styleId="ColorfulGrid-Accent5">
    <w:name w:val="Colorful Grid Accent 5"/>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CEBE8" w:themeFill="accent5" w:themeFillTint="33"/>
    </w:tcPr>
    <w:tblStylePr w:type="firstRow">
      <w:rPr>
        <w:b/>
        <w:bCs/>
      </w:rPr>
      <w:tblPr/>
      <w:tcPr>
        <w:shd w:val="clear" w:color="auto" w:fill="DAD7D1" w:themeFill="accent5" w:themeFillTint="66"/>
      </w:tcPr>
    </w:tblStylePr>
    <w:tblStylePr w:type="lastRow">
      <w:rPr>
        <w:b/>
        <w:bCs/>
        <w:color w:val="000000" w:themeColor="text1"/>
      </w:rPr>
      <w:tblPr/>
      <w:tcPr>
        <w:shd w:val="clear" w:color="auto" w:fill="DAD7D1" w:themeFill="accent5" w:themeFillTint="66"/>
      </w:tcPr>
    </w:tblStylePr>
    <w:tblStylePr w:type="firstCol">
      <w:rPr>
        <w:color w:val="FFFFFF" w:themeColor="background1"/>
      </w:rPr>
      <w:tblPr/>
      <w:tcPr>
        <w:shd w:val="clear" w:color="auto" w:fill="7E7465" w:themeFill="accent5" w:themeFillShade="BF"/>
      </w:tcPr>
    </w:tblStylePr>
    <w:tblStylePr w:type="lastCol">
      <w:rPr>
        <w:color w:val="FFFFFF" w:themeColor="background1"/>
      </w:rPr>
      <w:tblPr/>
      <w:tcPr>
        <w:shd w:val="clear" w:color="auto" w:fill="7E7465" w:themeFill="accent5" w:themeFillShade="BF"/>
      </w:tcPr>
    </w:tblStylePr>
    <w:tblStylePr w:type="band1Vert">
      <w:tblPr/>
      <w:tcPr>
        <w:shd w:val="clear" w:color="auto" w:fill="D1CDC6" w:themeFill="accent5" w:themeFillTint="7F"/>
      </w:tcPr>
    </w:tblStylePr>
    <w:tblStylePr w:type="band1Horz">
      <w:tblPr/>
      <w:tcPr>
        <w:shd w:val="clear" w:color="auto" w:fill="D1CDC6" w:themeFill="accent5" w:themeFillTint="7F"/>
      </w:tcPr>
    </w:tblStylePr>
  </w:style>
  <w:style w:type="table" w:styleId="ColorfulGrid-Accent6">
    <w:name w:val="Colorful Grid Accent 6"/>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1DAD6" w:themeFill="accent6" w:themeFillTint="33"/>
    </w:tcPr>
    <w:tblStylePr w:type="firstRow">
      <w:rPr>
        <w:b/>
        <w:bCs/>
      </w:rPr>
      <w:tblPr/>
      <w:tcPr>
        <w:shd w:val="clear" w:color="auto" w:fill="C3B5AE" w:themeFill="accent6" w:themeFillTint="66"/>
      </w:tcPr>
    </w:tblStylePr>
    <w:tblStylePr w:type="lastRow">
      <w:rPr>
        <w:b/>
        <w:bCs/>
        <w:color w:val="000000" w:themeColor="text1"/>
      </w:rPr>
      <w:tblPr/>
      <w:tcPr>
        <w:shd w:val="clear" w:color="auto" w:fill="C3B5AE" w:themeFill="accent6" w:themeFillTint="66"/>
      </w:tcPr>
    </w:tblStylePr>
    <w:tblStylePr w:type="firstCol">
      <w:rPr>
        <w:color w:val="FFFFFF" w:themeColor="background1"/>
      </w:rPr>
      <w:tblPr/>
      <w:tcPr>
        <w:shd w:val="clear" w:color="auto" w:fill="443833" w:themeFill="accent6" w:themeFillShade="BF"/>
      </w:tcPr>
    </w:tblStylePr>
    <w:tblStylePr w:type="lastCol">
      <w:rPr>
        <w:color w:val="FFFFFF" w:themeColor="background1"/>
      </w:rPr>
      <w:tblPr/>
      <w:tcPr>
        <w:shd w:val="clear" w:color="auto" w:fill="443833" w:themeFill="accent6" w:themeFillShade="BF"/>
      </w:tcPr>
    </w:tblStylePr>
    <w:tblStylePr w:type="band1Vert">
      <w:tblPr/>
      <w:tcPr>
        <w:shd w:val="clear" w:color="auto" w:fill="B5A39A" w:themeFill="accent6" w:themeFillTint="7F"/>
      </w:tcPr>
    </w:tblStylePr>
    <w:tblStylePr w:type="band1Horz">
      <w:tblPr/>
      <w:tcPr>
        <w:shd w:val="clear" w:color="auto" w:fill="B5A39A" w:themeFill="accent6" w:themeFillTint="7F"/>
      </w:tcPr>
    </w:tblStylePr>
  </w:style>
  <w:style w:type="table" w:styleId="ColorfulList">
    <w:name w:val="Colorful List"/>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EAB9F" w:themeFill="accent2" w:themeFillShade="CC"/>
      </w:tcPr>
    </w:tblStylePr>
    <w:tblStylePr w:type="lastRow">
      <w:rPr>
        <w:b/>
        <w:bCs/>
        <w:color w:val="3EAB9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DEDEA" w:themeFill="accent1" w:themeFillTint="19"/>
    </w:tcPr>
    <w:tblStylePr w:type="firstRow">
      <w:rPr>
        <w:b/>
        <w:bCs/>
        <w:color w:val="FFFFFF" w:themeColor="background1"/>
      </w:rPr>
      <w:tblPr/>
      <w:tcPr>
        <w:tcBorders>
          <w:bottom w:val="single" w:sz="12" w:space="0" w:color="FFFFFF" w:themeColor="background1"/>
        </w:tcBorders>
        <w:shd w:val="clear" w:color="auto" w:fill="3EAB9F" w:themeFill="accent2" w:themeFillShade="CC"/>
      </w:tcPr>
    </w:tblStylePr>
    <w:tblStylePr w:type="lastRow">
      <w:rPr>
        <w:b/>
        <w:bCs/>
        <w:color w:val="3EAB9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3CC" w:themeFill="accent1" w:themeFillTint="3F"/>
      </w:tcPr>
    </w:tblStylePr>
    <w:tblStylePr w:type="band1Horz">
      <w:tblPr/>
      <w:tcPr>
        <w:shd w:val="clear" w:color="auto" w:fill="FCDBD6" w:themeFill="accent1" w:themeFillTint="33"/>
      </w:tcPr>
    </w:tblStylePr>
  </w:style>
  <w:style w:type="table" w:styleId="ColorfulList-Accent2">
    <w:name w:val="Colorful List Accent 2"/>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FF9F8" w:themeFill="accent2" w:themeFillTint="19"/>
    </w:tcPr>
    <w:tblStylePr w:type="firstRow">
      <w:rPr>
        <w:b/>
        <w:bCs/>
        <w:color w:val="FFFFFF" w:themeColor="background1"/>
      </w:rPr>
      <w:tblPr/>
      <w:tcPr>
        <w:tcBorders>
          <w:bottom w:val="single" w:sz="12" w:space="0" w:color="FFFFFF" w:themeColor="background1"/>
        </w:tcBorders>
        <w:shd w:val="clear" w:color="auto" w:fill="3EAB9F" w:themeFill="accent2" w:themeFillShade="CC"/>
      </w:tcPr>
    </w:tblStylePr>
    <w:tblStylePr w:type="lastRow">
      <w:rPr>
        <w:b/>
        <w:bCs/>
        <w:color w:val="3EAB9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F0ED" w:themeFill="accent2" w:themeFillTint="3F"/>
      </w:tcPr>
    </w:tblStylePr>
    <w:tblStylePr w:type="band1Horz">
      <w:tblPr/>
      <w:tcPr>
        <w:shd w:val="clear" w:color="auto" w:fill="DFF3F1" w:themeFill="accent2" w:themeFillTint="33"/>
      </w:tcPr>
    </w:tblStylePr>
  </w:style>
  <w:style w:type="table" w:styleId="ColorfulList-Accent3">
    <w:name w:val="Colorful List Accent 3"/>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AFCED" w:themeFill="accent3" w:themeFillTint="19"/>
    </w:tcPr>
    <w:tblStylePr w:type="firstRow">
      <w:rPr>
        <w:b/>
        <w:bCs/>
        <w:color w:val="FFFFFF" w:themeColor="background1"/>
      </w:rPr>
      <w:tblPr/>
      <w:tcPr>
        <w:tcBorders>
          <w:bottom w:val="single" w:sz="12" w:space="0" w:color="FFFFFF" w:themeColor="background1"/>
        </w:tcBorders>
        <w:shd w:val="clear" w:color="auto" w:fill="23A8C2" w:themeFill="accent4" w:themeFillShade="CC"/>
      </w:tcPr>
    </w:tblStylePr>
    <w:tblStylePr w:type="lastRow">
      <w:rPr>
        <w:b/>
        <w:bCs/>
        <w:color w:val="23A8C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F7D3" w:themeFill="accent3" w:themeFillTint="3F"/>
      </w:tcPr>
    </w:tblStylePr>
    <w:tblStylePr w:type="band1Horz">
      <w:tblPr/>
      <w:tcPr>
        <w:shd w:val="clear" w:color="auto" w:fill="F6F8DB" w:themeFill="accent3" w:themeFillTint="33"/>
      </w:tcPr>
    </w:tblStylePr>
  </w:style>
  <w:style w:type="table" w:styleId="ColorfulList-Accent4">
    <w:name w:val="Colorful List Accent 4"/>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CF9FB" w:themeFill="accent4" w:themeFillTint="19"/>
    </w:tcPr>
    <w:tblStylePr w:type="firstRow">
      <w:rPr>
        <w:b/>
        <w:bCs/>
        <w:color w:val="FFFFFF" w:themeColor="background1"/>
      </w:rPr>
      <w:tblPr/>
      <w:tcPr>
        <w:tcBorders>
          <w:bottom w:val="single" w:sz="12" w:space="0" w:color="FFFFFF" w:themeColor="background1"/>
        </w:tcBorders>
        <w:shd w:val="clear" w:color="auto" w:fill="BFCD24" w:themeFill="accent3" w:themeFillShade="CC"/>
      </w:tcPr>
    </w:tblStylePr>
    <w:tblStylePr w:type="lastRow">
      <w:rPr>
        <w:b/>
        <w:bCs/>
        <w:color w:val="BFCD2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F0F6" w:themeFill="accent4" w:themeFillTint="3F"/>
      </w:tcPr>
    </w:tblStylePr>
    <w:tblStylePr w:type="band1Horz">
      <w:tblPr/>
      <w:tcPr>
        <w:shd w:val="clear" w:color="auto" w:fill="D9F3F8" w:themeFill="accent4" w:themeFillTint="33"/>
      </w:tcPr>
    </w:tblStylePr>
  </w:style>
  <w:style w:type="table" w:styleId="ColorfulList-Accent5">
    <w:name w:val="Colorful List Accent 5"/>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6F5F3" w:themeFill="accent5" w:themeFillTint="19"/>
    </w:tcPr>
    <w:tblStylePr w:type="firstRow">
      <w:rPr>
        <w:b/>
        <w:bCs/>
        <w:color w:val="FFFFFF" w:themeColor="background1"/>
      </w:rPr>
      <w:tblPr/>
      <w:tcPr>
        <w:tcBorders>
          <w:bottom w:val="single" w:sz="12" w:space="0" w:color="FFFFFF" w:themeColor="background1"/>
        </w:tcBorders>
        <w:shd w:val="clear" w:color="auto" w:fill="493C36" w:themeFill="accent6" w:themeFillShade="CC"/>
      </w:tcPr>
    </w:tblStylePr>
    <w:tblStylePr w:type="lastRow">
      <w:rPr>
        <w:b/>
        <w:bCs/>
        <w:color w:val="493C36"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6E2" w:themeFill="accent5" w:themeFillTint="3F"/>
      </w:tcPr>
    </w:tblStylePr>
    <w:tblStylePr w:type="band1Horz">
      <w:tblPr/>
      <w:tcPr>
        <w:shd w:val="clear" w:color="auto" w:fill="ECEBE8" w:themeFill="accent5" w:themeFillTint="33"/>
      </w:tcPr>
    </w:tblStylePr>
  </w:style>
  <w:style w:type="table" w:styleId="ColorfulList-Accent6">
    <w:name w:val="Colorful List Accent 6"/>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0ECEB" w:themeFill="accent6" w:themeFillTint="19"/>
    </w:tcPr>
    <w:tblStylePr w:type="firstRow">
      <w:rPr>
        <w:b/>
        <w:bCs/>
        <w:color w:val="FFFFFF" w:themeColor="background1"/>
      </w:rPr>
      <w:tblPr/>
      <w:tcPr>
        <w:tcBorders>
          <w:bottom w:val="single" w:sz="12" w:space="0" w:color="FFFFFF" w:themeColor="background1"/>
        </w:tcBorders>
        <w:shd w:val="clear" w:color="auto" w:fill="877C6C" w:themeFill="accent5" w:themeFillShade="CC"/>
      </w:tcPr>
    </w:tblStylePr>
    <w:tblStylePr w:type="lastRow">
      <w:rPr>
        <w:b/>
        <w:bCs/>
        <w:color w:val="877C6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D1CD" w:themeFill="accent6" w:themeFillTint="3F"/>
      </w:tcPr>
    </w:tblStylePr>
    <w:tblStylePr w:type="band1Horz">
      <w:tblPr/>
      <w:tcPr>
        <w:shd w:val="clear" w:color="auto" w:fill="E1DAD6" w:themeFill="accent6" w:themeFillTint="33"/>
      </w:tcPr>
    </w:tblStylePr>
  </w:style>
  <w:style w:type="table" w:styleId="ColorfulShading">
    <w:name w:val="Colorful Shading"/>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60C5BA"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60C5B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60C5BA" w:themeColor="accent2"/>
        <w:left w:val="single" w:sz="4" w:space="0" w:color="F05133" w:themeColor="accent1"/>
        <w:bottom w:val="single" w:sz="4" w:space="0" w:color="F05133" w:themeColor="accent1"/>
        <w:right w:val="single" w:sz="4" w:space="0" w:color="F05133" w:themeColor="accent1"/>
        <w:insideH w:val="single" w:sz="4" w:space="0" w:color="FFFFFF" w:themeColor="background1"/>
        <w:insideV w:val="single" w:sz="4" w:space="0" w:color="FFFFFF" w:themeColor="background1"/>
      </w:tblBorders>
    </w:tblPr>
    <w:tcPr>
      <w:shd w:val="clear" w:color="auto" w:fill="FDEDEA" w:themeFill="accent1" w:themeFillTint="19"/>
    </w:tcPr>
    <w:tblStylePr w:type="firstRow">
      <w:rPr>
        <w:b/>
        <w:bCs/>
      </w:rPr>
      <w:tblPr/>
      <w:tcPr>
        <w:tcBorders>
          <w:top w:val="nil"/>
          <w:left w:val="nil"/>
          <w:bottom w:val="single" w:sz="24" w:space="0" w:color="60C5B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2230C" w:themeFill="accent1" w:themeFillShade="99"/>
      </w:tcPr>
    </w:tblStylePr>
    <w:tblStylePr w:type="firstCol">
      <w:rPr>
        <w:color w:val="FFFFFF" w:themeColor="background1"/>
      </w:rPr>
      <w:tblPr/>
      <w:tcPr>
        <w:tcBorders>
          <w:top w:val="nil"/>
          <w:left w:val="nil"/>
          <w:bottom w:val="nil"/>
          <w:right w:val="nil"/>
          <w:insideH w:val="single" w:sz="4" w:space="0" w:color="A2230C" w:themeColor="accent1" w:themeShade="99"/>
          <w:insideV w:val="nil"/>
        </w:tcBorders>
        <w:shd w:val="clear" w:color="auto" w:fill="A2230C"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A2230C" w:themeFill="accent1" w:themeFillShade="99"/>
      </w:tcPr>
    </w:tblStylePr>
    <w:tblStylePr w:type="band1Vert">
      <w:tblPr/>
      <w:tcPr>
        <w:shd w:val="clear" w:color="auto" w:fill="F9B9AD" w:themeFill="accent1" w:themeFillTint="66"/>
      </w:tcPr>
    </w:tblStylePr>
    <w:tblStylePr w:type="band1Horz">
      <w:tblPr/>
      <w:tcPr>
        <w:shd w:val="clear" w:color="auto" w:fill="F7A799"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60C5BA" w:themeColor="accent2"/>
        <w:left w:val="single" w:sz="4" w:space="0" w:color="60C5BA" w:themeColor="accent2"/>
        <w:bottom w:val="single" w:sz="4" w:space="0" w:color="60C5BA" w:themeColor="accent2"/>
        <w:right w:val="single" w:sz="4" w:space="0" w:color="60C5BA" w:themeColor="accent2"/>
        <w:insideH w:val="single" w:sz="4" w:space="0" w:color="FFFFFF" w:themeColor="background1"/>
        <w:insideV w:val="single" w:sz="4" w:space="0" w:color="FFFFFF" w:themeColor="background1"/>
      </w:tblBorders>
    </w:tblPr>
    <w:tcPr>
      <w:shd w:val="clear" w:color="auto" w:fill="EFF9F8" w:themeFill="accent2" w:themeFillTint="19"/>
    </w:tcPr>
    <w:tblStylePr w:type="firstRow">
      <w:rPr>
        <w:b/>
        <w:bCs/>
      </w:rPr>
      <w:tblPr/>
      <w:tcPr>
        <w:tcBorders>
          <w:top w:val="nil"/>
          <w:left w:val="nil"/>
          <w:bottom w:val="single" w:sz="24" w:space="0" w:color="60C5B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F8077" w:themeFill="accent2" w:themeFillShade="99"/>
      </w:tcPr>
    </w:tblStylePr>
    <w:tblStylePr w:type="firstCol">
      <w:rPr>
        <w:color w:val="FFFFFF" w:themeColor="background1"/>
      </w:rPr>
      <w:tblPr/>
      <w:tcPr>
        <w:tcBorders>
          <w:top w:val="nil"/>
          <w:left w:val="nil"/>
          <w:bottom w:val="nil"/>
          <w:right w:val="nil"/>
          <w:insideH w:val="single" w:sz="4" w:space="0" w:color="2F8077" w:themeColor="accent2" w:themeShade="99"/>
          <w:insideV w:val="nil"/>
        </w:tcBorders>
        <w:shd w:val="clear" w:color="auto" w:fill="2F807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F8077" w:themeFill="accent2" w:themeFillShade="99"/>
      </w:tcPr>
    </w:tblStylePr>
    <w:tblStylePr w:type="band1Vert">
      <w:tblPr/>
      <w:tcPr>
        <w:shd w:val="clear" w:color="auto" w:fill="BFE7E3" w:themeFill="accent2" w:themeFillTint="66"/>
      </w:tcPr>
    </w:tblStylePr>
    <w:tblStylePr w:type="band1Horz">
      <w:tblPr/>
      <w:tcPr>
        <w:shd w:val="clear" w:color="auto" w:fill="AFE2D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42C4DD" w:themeColor="accent4"/>
        <w:left w:val="single" w:sz="4" w:space="0" w:color="D5E04E" w:themeColor="accent3"/>
        <w:bottom w:val="single" w:sz="4" w:space="0" w:color="D5E04E" w:themeColor="accent3"/>
        <w:right w:val="single" w:sz="4" w:space="0" w:color="D5E04E" w:themeColor="accent3"/>
        <w:insideH w:val="single" w:sz="4" w:space="0" w:color="FFFFFF" w:themeColor="background1"/>
        <w:insideV w:val="single" w:sz="4" w:space="0" w:color="FFFFFF" w:themeColor="background1"/>
      </w:tblBorders>
    </w:tblPr>
    <w:tcPr>
      <w:shd w:val="clear" w:color="auto" w:fill="FAFCED" w:themeFill="accent3" w:themeFillTint="19"/>
    </w:tcPr>
    <w:tblStylePr w:type="firstRow">
      <w:rPr>
        <w:b/>
        <w:bCs/>
      </w:rPr>
      <w:tblPr/>
      <w:tcPr>
        <w:tcBorders>
          <w:top w:val="nil"/>
          <w:left w:val="nil"/>
          <w:bottom w:val="single" w:sz="24" w:space="0" w:color="42C4D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F991B" w:themeFill="accent3" w:themeFillShade="99"/>
      </w:tcPr>
    </w:tblStylePr>
    <w:tblStylePr w:type="firstCol">
      <w:rPr>
        <w:color w:val="FFFFFF" w:themeColor="background1"/>
      </w:rPr>
      <w:tblPr/>
      <w:tcPr>
        <w:tcBorders>
          <w:top w:val="nil"/>
          <w:left w:val="nil"/>
          <w:bottom w:val="nil"/>
          <w:right w:val="nil"/>
          <w:insideH w:val="single" w:sz="4" w:space="0" w:color="8F991B" w:themeColor="accent3" w:themeShade="99"/>
          <w:insideV w:val="nil"/>
        </w:tcBorders>
        <w:shd w:val="clear" w:color="auto" w:fill="8F991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F991B" w:themeFill="accent3" w:themeFillShade="99"/>
      </w:tcPr>
    </w:tblStylePr>
    <w:tblStylePr w:type="band1Vert">
      <w:tblPr/>
      <w:tcPr>
        <w:shd w:val="clear" w:color="auto" w:fill="EEF2B8" w:themeFill="accent3" w:themeFillTint="66"/>
      </w:tcPr>
    </w:tblStylePr>
    <w:tblStylePr w:type="band1Horz">
      <w:tblPr/>
      <w:tcPr>
        <w:shd w:val="clear" w:color="auto" w:fill="E9EFA6" w:themeFill="accent3" w:themeFillTint="7F"/>
      </w:tcPr>
    </w:tblStylePr>
  </w:style>
  <w:style w:type="table" w:styleId="ColorfulShading-Accent4">
    <w:name w:val="Colorful Shading Accent 4"/>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D5E04E" w:themeColor="accent3"/>
        <w:left w:val="single" w:sz="4" w:space="0" w:color="42C4DD" w:themeColor="accent4"/>
        <w:bottom w:val="single" w:sz="4" w:space="0" w:color="42C4DD" w:themeColor="accent4"/>
        <w:right w:val="single" w:sz="4" w:space="0" w:color="42C4DD" w:themeColor="accent4"/>
        <w:insideH w:val="single" w:sz="4" w:space="0" w:color="FFFFFF" w:themeColor="background1"/>
        <w:insideV w:val="single" w:sz="4" w:space="0" w:color="FFFFFF" w:themeColor="background1"/>
      </w:tblBorders>
    </w:tblPr>
    <w:tcPr>
      <w:shd w:val="clear" w:color="auto" w:fill="ECF9FB" w:themeFill="accent4" w:themeFillTint="19"/>
    </w:tcPr>
    <w:tblStylePr w:type="firstRow">
      <w:rPr>
        <w:b/>
        <w:bCs/>
      </w:rPr>
      <w:tblPr/>
      <w:tcPr>
        <w:tcBorders>
          <w:top w:val="nil"/>
          <w:left w:val="nil"/>
          <w:bottom w:val="single" w:sz="24" w:space="0" w:color="D5E04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A7E91" w:themeFill="accent4" w:themeFillShade="99"/>
      </w:tcPr>
    </w:tblStylePr>
    <w:tblStylePr w:type="firstCol">
      <w:rPr>
        <w:color w:val="FFFFFF" w:themeColor="background1"/>
      </w:rPr>
      <w:tblPr/>
      <w:tcPr>
        <w:tcBorders>
          <w:top w:val="nil"/>
          <w:left w:val="nil"/>
          <w:bottom w:val="nil"/>
          <w:right w:val="nil"/>
          <w:insideH w:val="single" w:sz="4" w:space="0" w:color="1A7E91" w:themeColor="accent4" w:themeShade="99"/>
          <w:insideV w:val="nil"/>
        </w:tcBorders>
        <w:shd w:val="clear" w:color="auto" w:fill="1A7E91"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A7E91" w:themeFill="accent4" w:themeFillShade="99"/>
      </w:tcPr>
    </w:tblStylePr>
    <w:tblStylePr w:type="band1Vert">
      <w:tblPr/>
      <w:tcPr>
        <w:shd w:val="clear" w:color="auto" w:fill="B3E7F1" w:themeFill="accent4" w:themeFillTint="66"/>
      </w:tcPr>
    </w:tblStylePr>
    <w:tblStylePr w:type="band1Horz">
      <w:tblPr/>
      <w:tcPr>
        <w:shd w:val="clear" w:color="auto" w:fill="A0E1EE"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5C4C44" w:themeColor="accent6"/>
        <w:left w:val="single" w:sz="4" w:space="0" w:color="A49B8D" w:themeColor="accent5"/>
        <w:bottom w:val="single" w:sz="4" w:space="0" w:color="A49B8D" w:themeColor="accent5"/>
        <w:right w:val="single" w:sz="4" w:space="0" w:color="A49B8D" w:themeColor="accent5"/>
        <w:insideH w:val="single" w:sz="4" w:space="0" w:color="FFFFFF" w:themeColor="background1"/>
        <w:insideV w:val="single" w:sz="4" w:space="0" w:color="FFFFFF" w:themeColor="background1"/>
      </w:tblBorders>
    </w:tblPr>
    <w:tcPr>
      <w:shd w:val="clear" w:color="auto" w:fill="F6F5F3" w:themeFill="accent5" w:themeFillTint="19"/>
    </w:tcPr>
    <w:tblStylePr w:type="firstRow">
      <w:rPr>
        <w:b/>
        <w:bCs/>
      </w:rPr>
      <w:tblPr/>
      <w:tcPr>
        <w:tcBorders>
          <w:top w:val="nil"/>
          <w:left w:val="nil"/>
          <w:bottom w:val="single" w:sz="24" w:space="0" w:color="5C4C44"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55D51" w:themeFill="accent5" w:themeFillShade="99"/>
      </w:tcPr>
    </w:tblStylePr>
    <w:tblStylePr w:type="firstCol">
      <w:rPr>
        <w:color w:val="FFFFFF" w:themeColor="background1"/>
      </w:rPr>
      <w:tblPr/>
      <w:tcPr>
        <w:tcBorders>
          <w:top w:val="nil"/>
          <w:left w:val="nil"/>
          <w:bottom w:val="nil"/>
          <w:right w:val="nil"/>
          <w:insideH w:val="single" w:sz="4" w:space="0" w:color="655D51" w:themeColor="accent5" w:themeShade="99"/>
          <w:insideV w:val="nil"/>
        </w:tcBorders>
        <w:shd w:val="clear" w:color="auto" w:fill="655D5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655D51" w:themeFill="accent5" w:themeFillShade="99"/>
      </w:tcPr>
    </w:tblStylePr>
    <w:tblStylePr w:type="band1Vert">
      <w:tblPr/>
      <w:tcPr>
        <w:shd w:val="clear" w:color="auto" w:fill="DAD7D1" w:themeFill="accent5" w:themeFillTint="66"/>
      </w:tcPr>
    </w:tblStylePr>
    <w:tblStylePr w:type="band1Horz">
      <w:tblPr/>
      <w:tcPr>
        <w:shd w:val="clear" w:color="auto" w:fill="D1CDC6"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A49B8D" w:themeColor="accent5"/>
        <w:left w:val="single" w:sz="4" w:space="0" w:color="5C4C44" w:themeColor="accent6"/>
        <w:bottom w:val="single" w:sz="4" w:space="0" w:color="5C4C44" w:themeColor="accent6"/>
        <w:right w:val="single" w:sz="4" w:space="0" w:color="5C4C44" w:themeColor="accent6"/>
        <w:insideH w:val="single" w:sz="4" w:space="0" w:color="FFFFFF" w:themeColor="background1"/>
        <w:insideV w:val="single" w:sz="4" w:space="0" w:color="FFFFFF" w:themeColor="background1"/>
      </w:tblBorders>
    </w:tblPr>
    <w:tcPr>
      <w:shd w:val="clear" w:color="auto" w:fill="F0ECEB" w:themeFill="accent6" w:themeFillTint="19"/>
    </w:tcPr>
    <w:tblStylePr w:type="firstRow">
      <w:rPr>
        <w:b/>
        <w:bCs/>
      </w:rPr>
      <w:tblPr/>
      <w:tcPr>
        <w:tcBorders>
          <w:top w:val="nil"/>
          <w:left w:val="nil"/>
          <w:bottom w:val="single" w:sz="24" w:space="0" w:color="A49B8D"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72D28" w:themeFill="accent6" w:themeFillShade="99"/>
      </w:tcPr>
    </w:tblStylePr>
    <w:tblStylePr w:type="firstCol">
      <w:rPr>
        <w:color w:val="FFFFFF" w:themeColor="background1"/>
      </w:rPr>
      <w:tblPr/>
      <w:tcPr>
        <w:tcBorders>
          <w:top w:val="nil"/>
          <w:left w:val="nil"/>
          <w:bottom w:val="nil"/>
          <w:right w:val="nil"/>
          <w:insideH w:val="single" w:sz="4" w:space="0" w:color="372D28" w:themeColor="accent6" w:themeShade="99"/>
          <w:insideV w:val="nil"/>
        </w:tcBorders>
        <w:shd w:val="clear" w:color="auto" w:fill="372D2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72D28" w:themeFill="accent6" w:themeFillShade="99"/>
      </w:tcPr>
    </w:tblStylePr>
    <w:tblStylePr w:type="band1Vert">
      <w:tblPr/>
      <w:tcPr>
        <w:shd w:val="clear" w:color="auto" w:fill="C3B5AE" w:themeFill="accent6" w:themeFillTint="66"/>
      </w:tcPr>
    </w:tblStylePr>
    <w:tblStylePr w:type="band1Horz">
      <w:tblPr/>
      <w:tcPr>
        <w:shd w:val="clear" w:color="auto" w:fill="B5A39A"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572222"/>
    <w:rPr>
      <w:sz w:val="22"/>
      <w:szCs w:val="16"/>
    </w:rPr>
  </w:style>
  <w:style w:type="paragraph" w:styleId="CommentText">
    <w:name w:val="annotation text"/>
    <w:basedOn w:val="Normal"/>
    <w:link w:val="CommentTextChar"/>
    <w:uiPriority w:val="99"/>
    <w:semiHidden/>
    <w:unhideWhenUsed/>
    <w:rsid w:val="00572222"/>
    <w:pPr>
      <w:spacing w:line="240" w:lineRule="auto"/>
    </w:pPr>
  </w:style>
  <w:style w:type="character" w:customStyle="1" w:styleId="CommentTextChar">
    <w:name w:val="Comment Text Char"/>
    <w:basedOn w:val="DefaultParagraphFont"/>
    <w:link w:val="CommentText"/>
    <w:uiPriority w:val="99"/>
    <w:semiHidden/>
    <w:rsid w:val="00572222"/>
    <w:rPr>
      <w:kern w:val="16"/>
      <w:sz w:val="22"/>
      <w14:ligatures w14:val="standardContextual"/>
      <w14:numForm w14:val="oldStyle"/>
      <w14:numSpacing w14:val="proportional"/>
      <w14:cntxtAlts/>
    </w:rPr>
  </w:style>
  <w:style w:type="paragraph" w:styleId="CommentSubject">
    <w:name w:val="annotation subject"/>
    <w:basedOn w:val="CommentText"/>
    <w:next w:val="CommentText"/>
    <w:link w:val="CommentSubjectChar"/>
    <w:uiPriority w:val="99"/>
    <w:semiHidden/>
    <w:unhideWhenUsed/>
    <w:rsid w:val="00572222"/>
    <w:rPr>
      <w:b/>
      <w:bCs/>
    </w:rPr>
  </w:style>
  <w:style w:type="character" w:customStyle="1" w:styleId="CommentSubjectChar">
    <w:name w:val="Comment Subject Char"/>
    <w:basedOn w:val="CommentTextChar"/>
    <w:link w:val="CommentSubject"/>
    <w:uiPriority w:val="99"/>
    <w:semiHidden/>
    <w:rsid w:val="00572222"/>
    <w:rPr>
      <w:b/>
      <w:bCs/>
      <w:kern w:val="16"/>
      <w:sz w:val="22"/>
      <w14:ligatures w14:val="standardContextual"/>
      <w14:numForm w14:val="oldStyle"/>
      <w14:numSpacing w14:val="proportional"/>
      <w14:cntxtAlts/>
    </w:rPr>
  </w:style>
  <w:style w:type="table" w:styleId="DarkList">
    <w:name w:val="Dark List"/>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F05133"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61D0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CA2C0F"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CA2C0F" w:themeFill="accent1" w:themeFillShade="BF"/>
      </w:tcPr>
    </w:tblStylePr>
    <w:tblStylePr w:type="band1Vert">
      <w:tblPr/>
      <w:tcPr>
        <w:tcBorders>
          <w:top w:val="nil"/>
          <w:left w:val="nil"/>
          <w:bottom w:val="nil"/>
          <w:right w:val="nil"/>
          <w:insideH w:val="nil"/>
          <w:insideV w:val="nil"/>
        </w:tcBorders>
        <w:shd w:val="clear" w:color="auto" w:fill="CA2C0F" w:themeFill="accent1" w:themeFillShade="BF"/>
      </w:tcPr>
    </w:tblStylePr>
    <w:tblStylePr w:type="band1Horz">
      <w:tblPr/>
      <w:tcPr>
        <w:tcBorders>
          <w:top w:val="nil"/>
          <w:left w:val="nil"/>
          <w:bottom w:val="nil"/>
          <w:right w:val="nil"/>
          <w:insideH w:val="nil"/>
          <w:insideV w:val="nil"/>
        </w:tcBorders>
        <w:shd w:val="clear" w:color="auto" w:fill="CA2C0F" w:themeFill="accent1" w:themeFillShade="BF"/>
      </w:tcPr>
    </w:tblStylePr>
  </w:style>
  <w:style w:type="table" w:styleId="DarkList-Accent2">
    <w:name w:val="Dark List Accent 2"/>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60C5BA"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76A6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AA095"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AA095" w:themeFill="accent2" w:themeFillShade="BF"/>
      </w:tcPr>
    </w:tblStylePr>
    <w:tblStylePr w:type="band1Vert">
      <w:tblPr/>
      <w:tcPr>
        <w:tcBorders>
          <w:top w:val="nil"/>
          <w:left w:val="nil"/>
          <w:bottom w:val="nil"/>
          <w:right w:val="nil"/>
          <w:insideH w:val="nil"/>
          <w:insideV w:val="nil"/>
        </w:tcBorders>
        <w:shd w:val="clear" w:color="auto" w:fill="3AA095" w:themeFill="accent2" w:themeFillShade="BF"/>
      </w:tcPr>
    </w:tblStylePr>
    <w:tblStylePr w:type="band1Horz">
      <w:tblPr/>
      <w:tcPr>
        <w:tcBorders>
          <w:top w:val="nil"/>
          <w:left w:val="nil"/>
          <w:bottom w:val="nil"/>
          <w:right w:val="nil"/>
          <w:insideH w:val="nil"/>
          <w:insideV w:val="nil"/>
        </w:tcBorders>
        <w:shd w:val="clear" w:color="auto" w:fill="3AA095" w:themeFill="accent2" w:themeFillShade="BF"/>
      </w:tcPr>
    </w:tblStylePr>
  </w:style>
  <w:style w:type="table" w:styleId="DarkList-Accent3">
    <w:name w:val="Dark List Accent 3"/>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D5E04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77F1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3C02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3C021" w:themeFill="accent3" w:themeFillShade="BF"/>
      </w:tcPr>
    </w:tblStylePr>
    <w:tblStylePr w:type="band1Vert">
      <w:tblPr/>
      <w:tcPr>
        <w:tcBorders>
          <w:top w:val="nil"/>
          <w:left w:val="nil"/>
          <w:bottom w:val="nil"/>
          <w:right w:val="nil"/>
          <w:insideH w:val="nil"/>
          <w:insideV w:val="nil"/>
        </w:tcBorders>
        <w:shd w:val="clear" w:color="auto" w:fill="B3C021" w:themeFill="accent3" w:themeFillShade="BF"/>
      </w:tcPr>
    </w:tblStylePr>
    <w:tblStylePr w:type="band1Horz">
      <w:tblPr/>
      <w:tcPr>
        <w:tcBorders>
          <w:top w:val="nil"/>
          <w:left w:val="nil"/>
          <w:bottom w:val="nil"/>
          <w:right w:val="nil"/>
          <w:insideH w:val="nil"/>
          <w:insideV w:val="nil"/>
        </w:tcBorders>
        <w:shd w:val="clear" w:color="auto" w:fill="B3C021" w:themeFill="accent3" w:themeFillShade="BF"/>
      </w:tcPr>
    </w:tblStylePr>
  </w:style>
  <w:style w:type="table" w:styleId="DarkList-Accent4">
    <w:name w:val="Dark List Accent 4"/>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42C4D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56878"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209DB5"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209DB5" w:themeFill="accent4" w:themeFillShade="BF"/>
      </w:tcPr>
    </w:tblStylePr>
    <w:tblStylePr w:type="band1Vert">
      <w:tblPr/>
      <w:tcPr>
        <w:tcBorders>
          <w:top w:val="nil"/>
          <w:left w:val="nil"/>
          <w:bottom w:val="nil"/>
          <w:right w:val="nil"/>
          <w:insideH w:val="nil"/>
          <w:insideV w:val="nil"/>
        </w:tcBorders>
        <w:shd w:val="clear" w:color="auto" w:fill="209DB5" w:themeFill="accent4" w:themeFillShade="BF"/>
      </w:tcPr>
    </w:tblStylePr>
    <w:tblStylePr w:type="band1Horz">
      <w:tblPr/>
      <w:tcPr>
        <w:tcBorders>
          <w:top w:val="nil"/>
          <w:left w:val="nil"/>
          <w:bottom w:val="nil"/>
          <w:right w:val="nil"/>
          <w:insideH w:val="nil"/>
          <w:insideV w:val="nil"/>
        </w:tcBorders>
        <w:shd w:val="clear" w:color="auto" w:fill="209DB5" w:themeFill="accent4" w:themeFillShade="BF"/>
      </w:tcPr>
    </w:tblStylePr>
  </w:style>
  <w:style w:type="table" w:styleId="DarkList-Accent5">
    <w:name w:val="Dark List Accent 5"/>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A49B8D"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44D4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E746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E7465" w:themeFill="accent5" w:themeFillShade="BF"/>
      </w:tcPr>
    </w:tblStylePr>
    <w:tblStylePr w:type="band1Vert">
      <w:tblPr/>
      <w:tcPr>
        <w:tcBorders>
          <w:top w:val="nil"/>
          <w:left w:val="nil"/>
          <w:bottom w:val="nil"/>
          <w:right w:val="nil"/>
          <w:insideH w:val="nil"/>
          <w:insideV w:val="nil"/>
        </w:tcBorders>
        <w:shd w:val="clear" w:color="auto" w:fill="7E7465" w:themeFill="accent5" w:themeFillShade="BF"/>
      </w:tcPr>
    </w:tblStylePr>
    <w:tblStylePr w:type="band1Horz">
      <w:tblPr/>
      <w:tcPr>
        <w:tcBorders>
          <w:top w:val="nil"/>
          <w:left w:val="nil"/>
          <w:bottom w:val="nil"/>
          <w:right w:val="nil"/>
          <w:insideH w:val="nil"/>
          <w:insideV w:val="nil"/>
        </w:tcBorders>
        <w:shd w:val="clear" w:color="auto" w:fill="7E7465" w:themeFill="accent5" w:themeFillShade="BF"/>
      </w:tcPr>
    </w:tblStylePr>
  </w:style>
  <w:style w:type="table" w:styleId="DarkList-Accent6">
    <w:name w:val="Dark List Accent 6"/>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5C4C44"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2522"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4383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43833" w:themeFill="accent6" w:themeFillShade="BF"/>
      </w:tcPr>
    </w:tblStylePr>
    <w:tblStylePr w:type="band1Vert">
      <w:tblPr/>
      <w:tcPr>
        <w:tcBorders>
          <w:top w:val="nil"/>
          <w:left w:val="nil"/>
          <w:bottom w:val="nil"/>
          <w:right w:val="nil"/>
          <w:insideH w:val="nil"/>
          <w:insideV w:val="nil"/>
        </w:tcBorders>
        <w:shd w:val="clear" w:color="auto" w:fill="443833" w:themeFill="accent6" w:themeFillShade="BF"/>
      </w:tcPr>
    </w:tblStylePr>
    <w:tblStylePr w:type="band1Horz">
      <w:tblPr/>
      <w:tcPr>
        <w:tcBorders>
          <w:top w:val="nil"/>
          <w:left w:val="nil"/>
          <w:bottom w:val="nil"/>
          <w:right w:val="nil"/>
          <w:insideH w:val="nil"/>
          <w:insideV w:val="nil"/>
        </w:tcBorders>
        <w:shd w:val="clear" w:color="auto" w:fill="443833" w:themeFill="accent6" w:themeFillShade="BF"/>
      </w:tcPr>
    </w:tblStylePr>
  </w:style>
  <w:style w:type="paragraph" w:styleId="DocumentMap">
    <w:name w:val="Document Map"/>
    <w:basedOn w:val="Normal"/>
    <w:link w:val="DocumentMapChar"/>
    <w:uiPriority w:val="99"/>
    <w:semiHidden/>
    <w:unhideWhenUsed/>
    <w:rsid w:val="0057222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572222"/>
    <w:rPr>
      <w:rFonts w:ascii="Segoe UI" w:hAnsi="Segoe UI" w:cs="Segoe UI"/>
      <w:kern w:val="16"/>
      <w:sz w:val="22"/>
      <w:szCs w:val="16"/>
      <w14:ligatures w14:val="standardContextual"/>
      <w14:numForm w14:val="oldStyle"/>
      <w14:numSpacing w14:val="proportional"/>
      <w14:cntxtAlts/>
    </w:rPr>
  </w:style>
  <w:style w:type="paragraph" w:styleId="E-mailSignature">
    <w:name w:val="E-mail Signature"/>
    <w:basedOn w:val="Normal"/>
    <w:link w:val="E-mailSignatureChar"/>
    <w:uiPriority w:val="99"/>
    <w:semiHidden/>
    <w:unhideWhenUsed/>
    <w:rsid w:val="00572222"/>
    <w:pPr>
      <w:spacing w:after="0" w:line="240" w:lineRule="auto"/>
    </w:pPr>
  </w:style>
  <w:style w:type="character" w:customStyle="1" w:styleId="E-mailSignatureChar">
    <w:name w:val="E-mail Signature Char"/>
    <w:basedOn w:val="DefaultParagraphFont"/>
    <w:link w:val="E-mailSignature"/>
    <w:uiPriority w:val="99"/>
    <w:semiHidden/>
    <w:rsid w:val="00572222"/>
    <w:rPr>
      <w:kern w:val="16"/>
      <w:sz w:val="22"/>
      <w14:ligatures w14:val="standardContextual"/>
      <w14:numForm w14:val="oldStyle"/>
      <w14:numSpacing w14:val="proportional"/>
      <w14:cntxtAlts/>
    </w:rPr>
  </w:style>
  <w:style w:type="character" w:styleId="Emphasis">
    <w:name w:val="Emphasis"/>
    <w:basedOn w:val="DefaultParagraphFont"/>
    <w:uiPriority w:val="20"/>
    <w:semiHidden/>
    <w:qFormat/>
    <w:rsid w:val="00572222"/>
    <w:rPr>
      <w:i/>
      <w:iCs/>
      <w:sz w:val="22"/>
    </w:rPr>
  </w:style>
  <w:style w:type="character" w:styleId="EndnoteReference">
    <w:name w:val="endnote reference"/>
    <w:basedOn w:val="DefaultParagraphFont"/>
    <w:uiPriority w:val="99"/>
    <w:semiHidden/>
    <w:unhideWhenUsed/>
    <w:rsid w:val="00572222"/>
    <w:rPr>
      <w:sz w:val="22"/>
      <w:vertAlign w:val="superscript"/>
    </w:rPr>
  </w:style>
  <w:style w:type="paragraph" w:styleId="EndnoteText">
    <w:name w:val="endnote text"/>
    <w:basedOn w:val="Normal"/>
    <w:link w:val="EndnoteTextChar"/>
    <w:uiPriority w:val="99"/>
    <w:semiHidden/>
    <w:unhideWhenUsed/>
    <w:rsid w:val="00572222"/>
    <w:pPr>
      <w:spacing w:after="0" w:line="240" w:lineRule="auto"/>
    </w:pPr>
  </w:style>
  <w:style w:type="character" w:customStyle="1" w:styleId="EndnoteTextChar">
    <w:name w:val="Endnote Text Char"/>
    <w:basedOn w:val="DefaultParagraphFont"/>
    <w:link w:val="EndnoteText"/>
    <w:uiPriority w:val="99"/>
    <w:semiHidden/>
    <w:rsid w:val="00572222"/>
    <w:rPr>
      <w:kern w:val="16"/>
      <w:sz w:val="22"/>
      <w14:ligatures w14:val="standardContextual"/>
      <w14:numForm w14:val="oldStyle"/>
      <w14:numSpacing w14:val="proportional"/>
      <w14:cntxtAlts/>
    </w:rPr>
  </w:style>
  <w:style w:type="paragraph" w:styleId="EnvelopeAddress">
    <w:name w:val="envelope address"/>
    <w:basedOn w:val="Normal"/>
    <w:uiPriority w:val="99"/>
    <w:semiHidden/>
    <w:unhideWhenUsed/>
    <w:rsid w:val="00572222"/>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72222"/>
    <w:pPr>
      <w:spacing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0F51EC"/>
    <w:rPr>
      <w:color w:val="276B64" w:themeColor="accent2" w:themeShade="80"/>
      <w:sz w:val="22"/>
      <w:u w:val="single"/>
    </w:rPr>
  </w:style>
  <w:style w:type="character" w:styleId="FootnoteReference">
    <w:name w:val="footnote reference"/>
    <w:basedOn w:val="DefaultParagraphFont"/>
    <w:uiPriority w:val="99"/>
    <w:semiHidden/>
    <w:unhideWhenUsed/>
    <w:rsid w:val="00572222"/>
    <w:rPr>
      <w:sz w:val="22"/>
      <w:vertAlign w:val="superscript"/>
    </w:rPr>
  </w:style>
  <w:style w:type="paragraph" w:styleId="FootnoteText">
    <w:name w:val="footnote text"/>
    <w:basedOn w:val="Normal"/>
    <w:link w:val="FootnoteTextChar"/>
    <w:uiPriority w:val="99"/>
    <w:semiHidden/>
    <w:unhideWhenUsed/>
    <w:rsid w:val="00572222"/>
    <w:pPr>
      <w:spacing w:after="0" w:line="240" w:lineRule="auto"/>
    </w:pPr>
  </w:style>
  <w:style w:type="character" w:customStyle="1" w:styleId="FootnoteTextChar">
    <w:name w:val="Footnote Text Char"/>
    <w:basedOn w:val="DefaultParagraphFont"/>
    <w:link w:val="FootnoteText"/>
    <w:uiPriority w:val="99"/>
    <w:semiHidden/>
    <w:rsid w:val="00572222"/>
    <w:rPr>
      <w:kern w:val="16"/>
      <w:sz w:val="22"/>
      <w14:ligatures w14:val="standardContextual"/>
      <w14:numForm w14:val="oldStyle"/>
      <w14:numSpacing w14:val="proportional"/>
      <w14:cntxtAlts/>
    </w:rPr>
  </w:style>
  <w:style w:type="table" w:styleId="GridTable1Light">
    <w:name w:val="Grid Table 1 Light"/>
    <w:basedOn w:val="TableNormal"/>
    <w:uiPriority w:val="46"/>
    <w:rsid w:val="0057222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72222"/>
    <w:pPr>
      <w:spacing w:after="0" w:line="240" w:lineRule="auto"/>
    </w:pPr>
    <w:tblPr>
      <w:tblStyleRowBandSize w:val="1"/>
      <w:tblStyleColBandSize w:val="1"/>
      <w:tblBorders>
        <w:top w:val="single" w:sz="4" w:space="0" w:color="F9B9AD" w:themeColor="accent1" w:themeTint="66"/>
        <w:left w:val="single" w:sz="4" w:space="0" w:color="F9B9AD" w:themeColor="accent1" w:themeTint="66"/>
        <w:bottom w:val="single" w:sz="4" w:space="0" w:color="F9B9AD" w:themeColor="accent1" w:themeTint="66"/>
        <w:right w:val="single" w:sz="4" w:space="0" w:color="F9B9AD" w:themeColor="accent1" w:themeTint="66"/>
        <w:insideH w:val="single" w:sz="4" w:space="0" w:color="F9B9AD" w:themeColor="accent1" w:themeTint="66"/>
        <w:insideV w:val="single" w:sz="4" w:space="0" w:color="F9B9AD" w:themeColor="accent1" w:themeTint="66"/>
      </w:tblBorders>
    </w:tblPr>
    <w:tblStylePr w:type="firstRow">
      <w:rPr>
        <w:b/>
        <w:bCs/>
      </w:rPr>
      <w:tblPr/>
      <w:tcPr>
        <w:tcBorders>
          <w:bottom w:val="single" w:sz="12" w:space="0" w:color="F69684" w:themeColor="accent1" w:themeTint="99"/>
        </w:tcBorders>
      </w:tcPr>
    </w:tblStylePr>
    <w:tblStylePr w:type="lastRow">
      <w:rPr>
        <w:b/>
        <w:bCs/>
      </w:rPr>
      <w:tblPr/>
      <w:tcPr>
        <w:tcBorders>
          <w:top w:val="double" w:sz="2" w:space="0" w:color="F69684"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72222"/>
    <w:pPr>
      <w:spacing w:after="0" w:line="240" w:lineRule="auto"/>
    </w:pPr>
    <w:tblPr>
      <w:tblStyleRowBandSize w:val="1"/>
      <w:tblStyleColBandSize w:val="1"/>
      <w:tblBorders>
        <w:top w:val="single" w:sz="4" w:space="0" w:color="BFE7E3" w:themeColor="accent2" w:themeTint="66"/>
        <w:left w:val="single" w:sz="4" w:space="0" w:color="BFE7E3" w:themeColor="accent2" w:themeTint="66"/>
        <w:bottom w:val="single" w:sz="4" w:space="0" w:color="BFE7E3" w:themeColor="accent2" w:themeTint="66"/>
        <w:right w:val="single" w:sz="4" w:space="0" w:color="BFE7E3" w:themeColor="accent2" w:themeTint="66"/>
        <w:insideH w:val="single" w:sz="4" w:space="0" w:color="BFE7E3" w:themeColor="accent2" w:themeTint="66"/>
        <w:insideV w:val="single" w:sz="4" w:space="0" w:color="BFE7E3" w:themeColor="accent2" w:themeTint="66"/>
      </w:tblBorders>
    </w:tblPr>
    <w:tblStylePr w:type="firstRow">
      <w:rPr>
        <w:b/>
        <w:bCs/>
      </w:rPr>
      <w:tblPr/>
      <w:tcPr>
        <w:tcBorders>
          <w:bottom w:val="single" w:sz="12" w:space="0" w:color="9FDCD5" w:themeColor="accent2" w:themeTint="99"/>
        </w:tcBorders>
      </w:tcPr>
    </w:tblStylePr>
    <w:tblStylePr w:type="lastRow">
      <w:rPr>
        <w:b/>
        <w:bCs/>
      </w:rPr>
      <w:tblPr/>
      <w:tcPr>
        <w:tcBorders>
          <w:top w:val="double" w:sz="2" w:space="0" w:color="9FDCD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72222"/>
    <w:pPr>
      <w:spacing w:after="0" w:line="240" w:lineRule="auto"/>
    </w:pPr>
    <w:tblPr>
      <w:tblStyleRowBandSize w:val="1"/>
      <w:tblStyleColBandSize w:val="1"/>
      <w:tblBorders>
        <w:top w:val="single" w:sz="4" w:space="0" w:color="EEF2B8" w:themeColor="accent3" w:themeTint="66"/>
        <w:left w:val="single" w:sz="4" w:space="0" w:color="EEF2B8" w:themeColor="accent3" w:themeTint="66"/>
        <w:bottom w:val="single" w:sz="4" w:space="0" w:color="EEF2B8" w:themeColor="accent3" w:themeTint="66"/>
        <w:right w:val="single" w:sz="4" w:space="0" w:color="EEF2B8" w:themeColor="accent3" w:themeTint="66"/>
        <w:insideH w:val="single" w:sz="4" w:space="0" w:color="EEF2B8" w:themeColor="accent3" w:themeTint="66"/>
        <w:insideV w:val="single" w:sz="4" w:space="0" w:color="EEF2B8" w:themeColor="accent3" w:themeTint="66"/>
      </w:tblBorders>
    </w:tblPr>
    <w:tblStylePr w:type="firstRow">
      <w:rPr>
        <w:b/>
        <w:bCs/>
      </w:rPr>
      <w:tblPr/>
      <w:tcPr>
        <w:tcBorders>
          <w:bottom w:val="single" w:sz="12" w:space="0" w:color="E5EC94" w:themeColor="accent3" w:themeTint="99"/>
        </w:tcBorders>
      </w:tcPr>
    </w:tblStylePr>
    <w:tblStylePr w:type="lastRow">
      <w:rPr>
        <w:b/>
        <w:bCs/>
      </w:rPr>
      <w:tblPr/>
      <w:tcPr>
        <w:tcBorders>
          <w:top w:val="double" w:sz="2" w:space="0" w:color="E5EC94"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72222"/>
    <w:pPr>
      <w:spacing w:after="0" w:line="240" w:lineRule="auto"/>
    </w:pPr>
    <w:tblPr>
      <w:tblStyleRowBandSize w:val="1"/>
      <w:tblStyleColBandSize w:val="1"/>
      <w:tblBorders>
        <w:top w:val="single" w:sz="4" w:space="0" w:color="B3E7F1" w:themeColor="accent4" w:themeTint="66"/>
        <w:left w:val="single" w:sz="4" w:space="0" w:color="B3E7F1" w:themeColor="accent4" w:themeTint="66"/>
        <w:bottom w:val="single" w:sz="4" w:space="0" w:color="B3E7F1" w:themeColor="accent4" w:themeTint="66"/>
        <w:right w:val="single" w:sz="4" w:space="0" w:color="B3E7F1" w:themeColor="accent4" w:themeTint="66"/>
        <w:insideH w:val="single" w:sz="4" w:space="0" w:color="B3E7F1" w:themeColor="accent4" w:themeTint="66"/>
        <w:insideV w:val="single" w:sz="4" w:space="0" w:color="B3E7F1" w:themeColor="accent4" w:themeTint="66"/>
      </w:tblBorders>
    </w:tblPr>
    <w:tblStylePr w:type="firstRow">
      <w:rPr>
        <w:b/>
        <w:bCs/>
      </w:rPr>
      <w:tblPr/>
      <w:tcPr>
        <w:tcBorders>
          <w:bottom w:val="single" w:sz="12" w:space="0" w:color="8DDBEA" w:themeColor="accent4" w:themeTint="99"/>
        </w:tcBorders>
      </w:tcPr>
    </w:tblStylePr>
    <w:tblStylePr w:type="lastRow">
      <w:rPr>
        <w:b/>
        <w:bCs/>
      </w:rPr>
      <w:tblPr/>
      <w:tcPr>
        <w:tcBorders>
          <w:top w:val="double" w:sz="2" w:space="0" w:color="8DDBE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72222"/>
    <w:pPr>
      <w:spacing w:after="0" w:line="240" w:lineRule="auto"/>
    </w:pPr>
    <w:tblPr>
      <w:tblStyleRowBandSize w:val="1"/>
      <w:tblStyleColBandSize w:val="1"/>
      <w:tblBorders>
        <w:top w:val="single" w:sz="4" w:space="0" w:color="DAD7D1" w:themeColor="accent5" w:themeTint="66"/>
        <w:left w:val="single" w:sz="4" w:space="0" w:color="DAD7D1" w:themeColor="accent5" w:themeTint="66"/>
        <w:bottom w:val="single" w:sz="4" w:space="0" w:color="DAD7D1" w:themeColor="accent5" w:themeTint="66"/>
        <w:right w:val="single" w:sz="4" w:space="0" w:color="DAD7D1" w:themeColor="accent5" w:themeTint="66"/>
        <w:insideH w:val="single" w:sz="4" w:space="0" w:color="DAD7D1" w:themeColor="accent5" w:themeTint="66"/>
        <w:insideV w:val="single" w:sz="4" w:space="0" w:color="DAD7D1" w:themeColor="accent5" w:themeTint="66"/>
      </w:tblBorders>
    </w:tblPr>
    <w:tblStylePr w:type="firstRow">
      <w:rPr>
        <w:b/>
        <w:bCs/>
      </w:rPr>
      <w:tblPr/>
      <w:tcPr>
        <w:tcBorders>
          <w:bottom w:val="single" w:sz="12" w:space="0" w:color="C8C3BA" w:themeColor="accent5" w:themeTint="99"/>
        </w:tcBorders>
      </w:tcPr>
    </w:tblStylePr>
    <w:tblStylePr w:type="lastRow">
      <w:rPr>
        <w:b/>
        <w:bCs/>
      </w:rPr>
      <w:tblPr/>
      <w:tcPr>
        <w:tcBorders>
          <w:top w:val="double" w:sz="2" w:space="0" w:color="C8C3BA"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72222"/>
    <w:pPr>
      <w:spacing w:after="0" w:line="240" w:lineRule="auto"/>
    </w:pPr>
    <w:tblPr>
      <w:tblStyleRowBandSize w:val="1"/>
      <w:tblStyleColBandSize w:val="1"/>
      <w:tblBorders>
        <w:top w:val="single" w:sz="4" w:space="0" w:color="C3B5AE" w:themeColor="accent6" w:themeTint="66"/>
        <w:left w:val="single" w:sz="4" w:space="0" w:color="C3B5AE" w:themeColor="accent6" w:themeTint="66"/>
        <w:bottom w:val="single" w:sz="4" w:space="0" w:color="C3B5AE" w:themeColor="accent6" w:themeTint="66"/>
        <w:right w:val="single" w:sz="4" w:space="0" w:color="C3B5AE" w:themeColor="accent6" w:themeTint="66"/>
        <w:insideH w:val="single" w:sz="4" w:space="0" w:color="C3B5AE" w:themeColor="accent6" w:themeTint="66"/>
        <w:insideV w:val="single" w:sz="4" w:space="0" w:color="C3B5AE" w:themeColor="accent6" w:themeTint="66"/>
      </w:tblBorders>
    </w:tblPr>
    <w:tblStylePr w:type="firstRow">
      <w:rPr>
        <w:b/>
        <w:bCs/>
      </w:rPr>
      <w:tblPr/>
      <w:tcPr>
        <w:tcBorders>
          <w:bottom w:val="single" w:sz="12" w:space="0" w:color="A59086" w:themeColor="accent6" w:themeTint="99"/>
        </w:tcBorders>
      </w:tcPr>
    </w:tblStylePr>
    <w:tblStylePr w:type="lastRow">
      <w:rPr>
        <w:b/>
        <w:bCs/>
      </w:rPr>
      <w:tblPr/>
      <w:tcPr>
        <w:tcBorders>
          <w:top w:val="double" w:sz="2" w:space="0" w:color="A59086"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7222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572222"/>
    <w:pPr>
      <w:spacing w:after="0" w:line="240" w:lineRule="auto"/>
    </w:pPr>
    <w:tblPr>
      <w:tblStyleRowBandSize w:val="1"/>
      <w:tblStyleColBandSize w:val="1"/>
      <w:tblBorders>
        <w:top w:val="single" w:sz="2" w:space="0" w:color="F69684" w:themeColor="accent1" w:themeTint="99"/>
        <w:bottom w:val="single" w:sz="2" w:space="0" w:color="F69684" w:themeColor="accent1" w:themeTint="99"/>
        <w:insideH w:val="single" w:sz="2" w:space="0" w:color="F69684" w:themeColor="accent1" w:themeTint="99"/>
        <w:insideV w:val="single" w:sz="2" w:space="0" w:color="F69684" w:themeColor="accent1" w:themeTint="99"/>
      </w:tblBorders>
    </w:tblPr>
    <w:tblStylePr w:type="firstRow">
      <w:rPr>
        <w:b/>
        <w:bCs/>
      </w:rPr>
      <w:tblPr/>
      <w:tcPr>
        <w:tcBorders>
          <w:top w:val="nil"/>
          <w:bottom w:val="single" w:sz="12" w:space="0" w:color="F69684" w:themeColor="accent1" w:themeTint="99"/>
          <w:insideH w:val="nil"/>
          <w:insideV w:val="nil"/>
        </w:tcBorders>
        <w:shd w:val="clear" w:color="auto" w:fill="FFFFFF" w:themeFill="background1"/>
      </w:tcPr>
    </w:tblStylePr>
    <w:tblStylePr w:type="lastRow">
      <w:rPr>
        <w:b/>
        <w:bCs/>
      </w:rPr>
      <w:tblPr/>
      <w:tcPr>
        <w:tcBorders>
          <w:top w:val="double" w:sz="2" w:space="0" w:color="F6968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DBD6" w:themeFill="accent1" w:themeFillTint="33"/>
      </w:tcPr>
    </w:tblStylePr>
    <w:tblStylePr w:type="band1Horz">
      <w:tblPr/>
      <w:tcPr>
        <w:shd w:val="clear" w:color="auto" w:fill="FCDBD6" w:themeFill="accent1" w:themeFillTint="33"/>
      </w:tcPr>
    </w:tblStylePr>
  </w:style>
  <w:style w:type="table" w:styleId="GridTable2-Accent2">
    <w:name w:val="Grid Table 2 Accent 2"/>
    <w:basedOn w:val="TableNormal"/>
    <w:uiPriority w:val="47"/>
    <w:rsid w:val="00572222"/>
    <w:pPr>
      <w:spacing w:after="0" w:line="240" w:lineRule="auto"/>
    </w:pPr>
    <w:tblPr>
      <w:tblStyleRowBandSize w:val="1"/>
      <w:tblStyleColBandSize w:val="1"/>
      <w:tblBorders>
        <w:top w:val="single" w:sz="2" w:space="0" w:color="9FDCD5" w:themeColor="accent2" w:themeTint="99"/>
        <w:bottom w:val="single" w:sz="2" w:space="0" w:color="9FDCD5" w:themeColor="accent2" w:themeTint="99"/>
        <w:insideH w:val="single" w:sz="2" w:space="0" w:color="9FDCD5" w:themeColor="accent2" w:themeTint="99"/>
        <w:insideV w:val="single" w:sz="2" w:space="0" w:color="9FDCD5" w:themeColor="accent2" w:themeTint="99"/>
      </w:tblBorders>
    </w:tblPr>
    <w:tblStylePr w:type="firstRow">
      <w:rPr>
        <w:b/>
        <w:bCs/>
      </w:rPr>
      <w:tblPr/>
      <w:tcPr>
        <w:tcBorders>
          <w:top w:val="nil"/>
          <w:bottom w:val="single" w:sz="12" w:space="0" w:color="9FDCD5" w:themeColor="accent2" w:themeTint="99"/>
          <w:insideH w:val="nil"/>
          <w:insideV w:val="nil"/>
        </w:tcBorders>
        <w:shd w:val="clear" w:color="auto" w:fill="FFFFFF" w:themeFill="background1"/>
      </w:tcPr>
    </w:tblStylePr>
    <w:tblStylePr w:type="lastRow">
      <w:rPr>
        <w:b/>
        <w:bCs/>
      </w:rPr>
      <w:tblPr/>
      <w:tcPr>
        <w:tcBorders>
          <w:top w:val="double" w:sz="2" w:space="0" w:color="9FDCD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F3F1" w:themeFill="accent2" w:themeFillTint="33"/>
      </w:tcPr>
    </w:tblStylePr>
    <w:tblStylePr w:type="band1Horz">
      <w:tblPr/>
      <w:tcPr>
        <w:shd w:val="clear" w:color="auto" w:fill="DFF3F1" w:themeFill="accent2" w:themeFillTint="33"/>
      </w:tcPr>
    </w:tblStylePr>
  </w:style>
  <w:style w:type="table" w:styleId="GridTable2-Accent3">
    <w:name w:val="Grid Table 2 Accent 3"/>
    <w:basedOn w:val="TableNormal"/>
    <w:uiPriority w:val="47"/>
    <w:rsid w:val="00572222"/>
    <w:pPr>
      <w:spacing w:after="0" w:line="240" w:lineRule="auto"/>
    </w:pPr>
    <w:tblPr>
      <w:tblStyleRowBandSize w:val="1"/>
      <w:tblStyleColBandSize w:val="1"/>
      <w:tblBorders>
        <w:top w:val="single" w:sz="2" w:space="0" w:color="E5EC94" w:themeColor="accent3" w:themeTint="99"/>
        <w:bottom w:val="single" w:sz="2" w:space="0" w:color="E5EC94" w:themeColor="accent3" w:themeTint="99"/>
        <w:insideH w:val="single" w:sz="2" w:space="0" w:color="E5EC94" w:themeColor="accent3" w:themeTint="99"/>
        <w:insideV w:val="single" w:sz="2" w:space="0" w:color="E5EC94" w:themeColor="accent3" w:themeTint="99"/>
      </w:tblBorders>
    </w:tblPr>
    <w:tblStylePr w:type="firstRow">
      <w:rPr>
        <w:b/>
        <w:bCs/>
      </w:rPr>
      <w:tblPr/>
      <w:tcPr>
        <w:tcBorders>
          <w:top w:val="nil"/>
          <w:bottom w:val="single" w:sz="12" w:space="0" w:color="E5EC94" w:themeColor="accent3" w:themeTint="99"/>
          <w:insideH w:val="nil"/>
          <w:insideV w:val="nil"/>
        </w:tcBorders>
        <w:shd w:val="clear" w:color="auto" w:fill="FFFFFF" w:themeFill="background1"/>
      </w:tcPr>
    </w:tblStylePr>
    <w:tblStylePr w:type="lastRow">
      <w:rPr>
        <w:b/>
        <w:bCs/>
      </w:rPr>
      <w:tblPr/>
      <w:tcPr>
        <w:tcBorders>
          <w:top w:val="double" w:sz="2" w:space="0" w:color="E5EC94"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F8DB" w:themeFill="accent3" w:themeFillTint="33"/>
      </w:tcPr>
    </w:tblStylePr>
    <w:tblStylePr w:type="band1Horz">
      <w:tblPr/>
      <w:tcPr>
        <w:shd w:val="clear" w:color="auto" w:fill="F6F8DB" w:themeFill="accent3" w:themeFillTint="33"/>
      </w:tcPr>
    </w:tblStylePr>
  </w:style>
  <w:style w:type="table" w:styleId="GridTable2-Accent4">
    <w:name w:val="Grid Table 2 Accent 4"/>
    <w:basedOn w:val="TableNormal"/>
    <w:uiPriority w:val="47"/>
    <w:rsid w:val="00572222"/>
    <w:pPr>
      <w:spacing w:after="0" w:line="240" w:lineRule="auto"/>
    </w:pPr>
    <w:tblPr>
      <w:tblStyleRowBandSize w:val="1"/>
      <w:tblStyleColBandSize w:val="1"/>
      <w:tblBorders>
        <w:top w:val="single" w:sz="2" w:space="0" w:color="8DDBEA" w:themeColor="accent4" w:themeTint="99"/>
        <w:bottom w:val="single" w:sz="2" w:space="0" w:color="8DDBEA" w:themeColor="accent4" w:themeTint="99"/>
        <w:insideH w:val="single" w:sz="2" w:space="0" w:color="8DDBEA" w:themeColor="accent4" w:themeTint="99"/>
        <w:insideV w:val="single" w:sz="2" w:space="0" w:color="8DDBEA" w:themeColor="accent4" w:themeTint="99"/>
      </w:tblBorders>
    </w:tblPr>
    <w:tblStylePr w:type="firstRow">
      <w:rPr>
        <w:b/>
        <w:bCs/>
      </w:rPr>
      <w:tblPr/>
      <w:tcPr>
        <w:tcBorders>
          <w:top w:val="nil"/>
          <w:bottom w:val="single" w:sz="12" w:space="0" w:color="8DDBEA" w:themeColor="accent4" w:themeTint="99"/>
          <w:insideH w:val="nil"/>
          <w:insideV w:val="nil"/>
        </w:tcBorders>
        <w:shd w:val="clear" w:color="auto" w:fill="FFFFFF" w:themeFill="background1"/>
      </w:tcPr>
    </w:tblStylePr>
    <w:tblStylePr w:type="lastRow">
      <w:rPr>
        <w:b/>
        <w:bCs/>
      </w:rPr>
      <w:tblPr/>
      <w:tcPr>
        <w:tcBorders>
          <w:top w:val="double" w:sz="2" w:space="0" w:color="8DDBE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F3F8" w:themeFill="accent4" w:themeFillTint="33"/>
      </w:tcPr>
    </w:tblStylePr>
    <w:tblStylePr w:type="band1Horz">
      <w:tblPr/>
      <w:tcPr>
        <w:shd w:val="clear" w:color="auto" w:fill="D9F3F8" w:themeFill="accent4" w:themeFillTint="33"/>
      </w:tcPr>
    </w:tblStylePr>
  </w:style>
  <w:style w:type="table" w:styleId="GridTable2-Accent5">
    <w:name w:val="Grid Table 2 Accent 5"/>
    <w:basedOn w:val="TableNormal"/>
    <w:uiPriority w:val="47"/>
    <w:rsid w:val="00572222"/>
    <w:pPr>
      <w:spacing w:after="0" w:line="240" w:lineRule="auto"/>
    </w:pPr>
    <w:tblPr>
      <w:tblStyleRowBandSize w:val="1"/>
      <w:tblStyleColBandSize w:val="1"/>
      <w:tblBorders>
        <w:top w:val="single" w:sz="2" w:space="0" w:color="C8C3BA" w:themeColor="accent5" w:themeTint="99"/>
        <w:bottom w:val="single" w:sz="2" w:space="0" w:color="C8C3BA" w:themeColor="accent5" w:themeTint="99"/>
        <w:insideH w:val="single" w:sz="2" w:space="0" w:color="C8C3BA" w:themeColor="accent5" w:themeTint="99"/>
        <w:insideV w:val="single" w:sz="2" w:space="0" w:color="C8C3BA" w:themeColor="accent5" w:themeTint="99"/>
      </w:tblBorders>
    </w:tblPr>
    <w:tblStylePr w:type="firstRow">
      <w:rPr>
        <w:b/>
        <w:bCs/>
      </w:rPr>
      <w:tblPr/>
      <w:tcPr>
        <w:tcBorders>
          <w:top w:val="nil"/>
          <w:bottom w:val="single" w:sz="12" w:space="0" w:color="C8C3BA" w:themeColor="accent5" w:themeTint="99"/>
          <w:insideH w:val="nil"/>
          <w:insideV w:val="nil"/>
        </w:tcBorders>
        <w:shd w:val="clear" w:color="auto" w:fill="FFFFFF" w:themeFill="background1"/>
      </w:tcPr>
    </w:tblStylePr>
    <w:tblStylePr w:type="lastRow">
      <w:rPr>
        <w:b/>
        <w:bCs/>
      </w:rPr>
      <w:tblPr/>
      <w:tcPr>
        <w:tcBorders>
          <w:top w:val="double" w:sz="2" w:space="0" w:color="C8C3BA"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EBE8" w:themeFill="accent5" w:themeFillTint="33"/>
      </w:tcPr>
    </w:tblStylePr>
    <w:tblStylePr w:type="band1Horz">
      <w:tblPr/>
      <w:tcPr>
        <w:shd w:val="clear" w:color="auto" w:fill="ECEBE8" w:themeFill="accent5" w:themeFillTint="33"/>
      </w:tcPr>
    </w:tblStylePr>
  </w:style>
  <w:style w:type="table" w:styleId="GridTable2-Accent6">
    <w:name w:val="Grid Table 2 Accent 6"/>
    <w:basedOn w:val="TableNormal"/>
    <w:uiPriority w:val="47"/>
    <w:rsid w:val="00572222"/>
    <w:pPr>
      <w:spacing w:after="0" w:line="240" w:lineRule="auto"/>
    </w:pPr>
    <w:tblPr>
      <w:tblStyleRowBandSize w:val="1"/>
      <w:tblStyleColBandSize w:val="1"/>
      <w:tblBorders>
        <w:top w:val="single" w:sz="2" w:space="0" w:color="A59086" w:themeColor="accent6" w:themeTint="99"/>
        <w:bottom w:val="single" w:sz="2" w:space="0" w:color="A59086" w:themeColor="accent6" w:themeTint="99"/>
        <w:insideH w:val="single" w:sz="2" w:space="0" w:color="A59086" w:themeColor="accent6" w:themeTint="99"/>
        <w:insideV w:val="single" w:sz="2" w:space="0" w:color="A59086" w:themeColor="accent6" w:themeTint="99"/>
      </w:tblBorders>
    </w:tblPr>
    <w:tblStylePr w:type="firstRow">
      <w:rPr>
        <w:b/>
        <w:bCs/>
      </w:rPr>
      <w:tblPr/>
      <w:tcPr>
        <w:tcBorders>
          <w:top w:val="nil"/>
          <w:bottom w:val="single" w:sz="12" w:space="0" w:color="A59086" w:themeColor="accent6" w:themeTint="99"/>
          <w:insideH w:val="nil"/>
          <w:insideV w:val="nil"/>
        </w:tcBorders>
        <w:shd w:val="clear" w:color="auto" w:fill="FFFFFF" w:themeFill="background1"/>
      </w:tcPr>
    </w:tblStylePr>
    <w:tblStylePr w:type="lastRow">
      <w:rPr>
        <w:b/>
        <w:bCs/>
      </w:rPr>
      <w:tblPr/>
      <w:tcPr>
        <w:tcBorders>
          <w:top w:val="double" w:sz="2" w:space="0" w:color="A59086"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DAD6" w:themeFill="accent6" w:themeFillTint="33"/>
      </w:tcPr>
    </w:tblStylePr>
    <w:tblStylePr w:type="band1Horz">
      <w:tblPr/>
      <w:tcPr>
        <w:shd w:val="clear" w:color="auto" w:fill="E1DAD6" w:themeFill="accent6" w:themeFillTint="33"/>
      </w:tcPr>
    </w:tblStylePr>
  </w:style>
  <w:style w:type="table" w:styleId="GridTable3">
    <w:name w:val="Grid Table 3"/>
    <w:basedOn w:val="TableNormal"/>
    <w:uiPriority w:val="48"/>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572222"/>
    <w:pPr>
      <w:spacing w:after="0" w:line="240" w:lineRule="auto"/>
    </w:pPr>
    <w:tblPr>
      <w:tblStyleRowBandSize w:val="1"/>
      <w:tblStyleColBandSize w:val="1"/>
      <w:tblBorders>
        <w:top w:val="single" w:sz="4" w:space="0" w:color="F69684" w:themeColor="accent1" w:themeTint="99"/>
        <w:left w:val="single" w:sz="4" w:space="0" w:color="F69684" w:themeColor="accent1" w:themeTint="99"/>
        <w:bottom w:val="single" w:sz="4" w:space="0" w:color="F69684" w:themeColor="accent1" w:themeTint="99"/>
        <w:right w:val="single" w:sz="4" w:space="0" w:color="F69684" w:themeColor="accent1" w:themeTint="99"/>
        <w:insideH w:val="single" w:sz="4" w:space="0" w:color="F69684" w:themeColor="accent1" w:themeTint="99"/>
        <w:insideV w:val="single" w:sz="4" w:space="0" w:color="F6968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BD6" w:themeFill="accent1" w:themeFillTint="33"/>
      </w:tcPr>
    </w:tblStylePr>
    <w:tblStylePr w:type="band1Horz">
      <w:tblPr/>
      <w:tcPr>
        <w:shd w:val="clear" w:color="auto" w:fill="FCDBD6" w:themeFill="accent1" w:themeFillTint="33"/>
      </w:tcPr>
    </w:tblStylePr>
    <w:tblStylePr w:type="neCell">
      <w:tblPr/>
      <w:tcPr>
        <w:tcBorders>
          <w:bottom w:val="single" w:sz="4" w:space="0" w:color="F69684" w:themeColor="accent1" w:themeTint="99"/>
        </w:tcBorders>
      </w:tcPr>
    </w:tblStylePr>
    <w:tblStylePr w:type="nwCell">
      <w:tblPr/>
      <w:tcPr>
        <w:tcBorders>
          <w:bottom w:val="single" w:sz="4" w:space="0" w:color="F69684" w:themeColor="accent1" w:themeTint="99"/>
        </w:tcBorders>
      </w:tcPr>
    </w:tblStylePr>
    <w:tblStylePr w:type="seCell">
      <w:tblPr/>
      <w:tcPr>
        <w:tcBorders>
          <w:top w:val="single" w:sz="4" w:space="0" w:color="F69684" w:themeColor="accent1" w:themeTint="99"/>
        </w:tcBorders>
      </w:tcPr>
    </w:tblStylePr>
    <w:tblStylePr w:type="swCell">
      <w:tblPr/>
      <w:tcPr>
        <w:tcBorders>
          <w:top w:val="single" w:sz="4" w:space="0" w:color="F69684" w:themeColor="accent1" w:themeTint="99"/>
        </w:tcBorders>
      </w:tcPr>
    </w:tblStylePr>
  </w:style>
  <w:style w:type="table" w:styleId="GridTable3-Accent2">
    <w:name w:val="Grid Table 3 Accent 2"/>
    <w:basedOn w:val="TableNormal"/>
    <w:uiPriority w:val="48"/>
    <w:rsid w:val="00572222"/>
    <w:pPr>
      <w:spacing w:after="0" w:line="240" w:lineRule="auto"/>
    </w:pPr>
    <w:tblPr>
      <w:tblStyleRowBandSize w:val="1"/>
      <w:tblStyleColBandSize w:val="1"/>
      <w:tblBorders>
        <w:top w:val="single" w:sz="4" w:space="0" w:color="9FDCD5" w:themeColor="accent2" w:themeTint="99"/>
        <w:left w:val="single" w:sz="4" w:space="0" w:color="9FDCD5" w:themeColor="accent2" w:themeTint="99"/>
        <w:bottom w:val="single" w:sz="4" w:space="0" w:color="9FDCD5" w:themeColor="accent2" w:themeTint="99"/>
        <w:right w:val="single" w:sz="4" w:space="0" w:color="9FDCD5" w:themeColor="accent2" w:themeTint="99"/>
        <w:insideH w:val="single" w:sz="4" w:space="0" w:color="9FDCD5" w:themeColor="accent2" w:themeTint="99"/>
        <w:insideV w:val="single" w:sz="4" w:space="0" w:color="9FDCD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F1" w:themeFill="accent2" w:themeFillTint="33"/>
      </w:tcPr>
    </w:tblStylePr>
    <w:tblStylePr w:type="band1Horz">
      <w:tblPr/>
      <w:tcPr>
        <w:shd w:val="clear" w:color="auto" w:fill="DFF3F1" w:themeFill="accent2" w:themeFillTint="33"/>
      </w:tcPr>
    </w:tblStylePr>
    <w:tblStylePr w:type="neCell">
      <w:tblPr/>
      <w:tcPr>
        <w:tcBorders>
          <w:bottom w:val="single" w:sz="4" w:space="0" w:color="9FDCD5" w:themeColor="accent2" w:themeTint="99"/>
        </w:tcBorders>
      </w:tcPr>
    </w:tblStylePr>
    <w:tblStylePr w:type="nwCell">
      <w:tblPr/>
      <w:tcPr>
        <w:tcBorders>
          <w:bottom w:val="single" w:sz="4" w:space="0" w:color="9FDCD5" w:themeColor="accent2" w:themeTint="99"/>
        </w:tcBorders>
      </w:tcPr>
    </w:tblStylePr>
    <w:tblStylePr w:type="seCell">
      <w:tblPr/>
      <w:tcPr>
        <w:tcBorders>
          <w:top w:val="single" w:sz="4" w:space="0" w:color="9FDCD5" w:themeColor="accent2" w:themeTint="99"/>
        </w:tcBorders>
      </w:tcPr>
    </w:tblStylePr>
    <w:tblStylePr w:type="swCell">
      <w:tblPr/>
      <w:tcPr>
        <w:tcBorders>
          <w:top w:val="single" w:sz="4" w:space="0" w:color="9FDCD5" w:themeColor="accent2" w:themeTint="99"/>
        </w:tcBorders>
      </w:tcPr>
    </w:tblStylePr>
  </w:style>
  <w:style w:type="table" w:styleId="GridTable3-Accent3">
    <w:name w:val="Grid Table 3 Accent 3"/>
    <w:basedOn w:val="TableNormal"/>
    <w:uiPriority w:val="48"/>
    <w:rsid w:val="00572222"/>
    <w:pPr>
      <w:spacing w:after="0" w:line="240" w:lineRule="auto"/>
    </w:pPr>
    <w:tblPr>
      <w:tblStyleRowBandSize w:val="1"/>
      <w:tblStyleColBandSize w:val="1"/>
      <w:tblBorders>
        <w:top w:val="single" w:sz="4" w:space="0" w:color="E5EC94" w:themeColor="accent3" w:themeTint="99"/>
        <w:left w:val="single" w:sz="4" w:space="0" w:color="E5EC94" w:themeColor="accent3" w:themeTint="99"/>
        <w:bottom w:val="single" w:sz="4" w:space="0" w:color="E5EC94" w:themeColor="accent3" w:themeTint="99"/>
        <w:right w:val="single" w:sz="4" w:space="0" w:color="E5EC94" w:themeColor="accent3" w:themeTint="99"/>
        <w:insideH w:val="single" w:sz="4" w:space="0" w:color="E5EC94" w:themeColor="accent3" w:themeTint="99"/>
        <w:insideV w:val="single" w:sz="4" w:space="0" w:color="E5EC9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F8DB" w:themeFill="accent3" w:themeFillTint="33"/>
      </w:tcPr>
    </w:tblStylePr>
    <w:tblStylePr w:type="band1Horz">
      <w:tblPr/>
      <w:tcPr>
        <w:shd w:val="clear" w:color="auto" w:fill="F6F8DB" w:themeFill="accent3" w:themeFillTint="33"/>
      </w:tcPr>
    </w:tblStylePr>
    <w:tblStylePr w:type="neCell">
      <w:tblPr/>
      <w:tcPr>
        <w:tcBorders>
          <w:bottom w:val="single" w:sz="4" w:space="0" w:color="E5EC94" w:themeColor="accent3" w:themeTint="99"/>
        </w:tcBorders>
      </w:tcPr>
    </w:tblStylePr>
    <w:tblStylePr w:type="nwCell">
      <w:tblPr/>
      <w:tcPr>
        <w:tcBorders>
          <w:bottom w:val="single" w:sz="4" w:space="0" w:color="E5EC94" w:themeColor="accent3" w:themeTint="99"/>
        </w:tcBorders>
      </w:tcPr>
    </w:tblStylePr>
    <w:tblStylePr w:type="seCell">
      <w:tblPr/>
      <w:tcPr>
        <w:tcBorders>
          <w:top w:val="single" w:sz="4" w:space="0" w:color="E5EC94" w:themeColor="accent3" w:themeTint="99"/>
        </w:tcBorders>
      </w:tcPr>
    </w:tblStylePr>
    <w:tblStylePr w:type="swCell">
      <w:tblPr/>
      <w:tcPr>
        <w:tcBorders>
          <w:top w:val="single" w:sz="4" w:space="0" w:color="E5EC94" w:themeColor="accent3" w:themeTint="99"/>
        </w:tcBorders>
      </w:tcPr>
    </w:tblStylePr>
  </w:style>
  <w:style w:type="table" w:styleId="GridTable3-Accent4">
    <w:name w:val="Grid Table 3 Accent 4"/>
    <w:basedOn w:val="TableNormal"/>
    <w:uiPriority w:val="48"/>
    <w:rsid w:val="00572222"/>
    <w:pPr>
      <w:spacing w:after="0" w:line="240" w:lineRule="auto"/>
    </w:pPr>
    <w:tblPr>
      <w:tblStyleRowBandSize w:val="1"/>
      <w:tblStyleColBandSize w:val="1"/>
      <w:tblBorders>
        <w:top w:val="single" w:sz="4" w:space="0" w:color="8DDBEA" w:themeColor="accent4" w:themeTint="99"/>
        <w:left w:val="single" w:sz="4" w:space="0" w:color="8DDBEA" w:themeColor="accent4" w:themeTint="99"/>
        <w:bottom w:val="single" w:sz="4" w:space="0" w:color="8DDBEA" w:themeColor="accent4" w:themeTint="99"/>
        <w:right w:val="single" w:sz="4" w:space="0" w:color="8DDBEA" w:themeColor="accent4" w:themeTint="99"/>
        <w:insideH w:val="single" w:sz="4" w:space="0" w:color="8DDBEA" w:themeColor="accent4" w:themeTint="99"/>
        <w:insideV w:val="single" w:sz="4" w:space="0" w:color="8DDBE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F3F8" w:themeFill="accent4" w:themeFillTint="33"/>
      </w:tcPr>
    </w:tblStylePr>
    <w:tblStylePr w:type="band1Horz">
      <w:tblPr/>
      <w:tcPr>
        <w:shd w:val="clear" w:color="auto" w:fill="D9F3F8" w:themeFill="accent4" w:themeFillTint="33"/>
      </w:tcPr>
    </w:tblStylePr>
    <w:tblStylePr w:type="neCell">
      <w:tblPr/>
      <w:tcPr>
        <w:tcBorders>
          <w:bottom w:val="single" w:sz="4" w:space="0" w:color="8DDBEA" w:themeColor="accent4" w:themeTint="99"/>
        </w:tcBorders>
      </w:tcPr>
    </w:tblStylePr>
    <w:tblStylePr w:type="nwCell">
      <w:tblPr/>
      <w:tcPr>
        <w:tcBorders>
          <w:bottom w:val="single" w:sz="4" w:space="0" w:color="8DDBEA" w:themeColor="accent4" w:themeTint="99"/>
        </w:tcBorders>
      </w:tcPr>
    </w:tblStylePr>
    <w:tblStylePr w:type="seCell">
      <w:tblPr/>
      <w:tcPr>
        <w:tcBorders>
          <w:top w:val="single" w:sz="4" w:space="0" w:color="8DDBEA" w:themeColor="accent4" w:themeTint="99"/>
        </w:tcBorders>
      </w:tcPr>
    </w:tblStylePr>
    <w:tblStylePr w:type="swCell">
      <w:tblPr/>
      <w:tcPr>
        <w:tcBorders>
          <w:top w:val="single" w:sz="4" w:space="0" w:color="8DDBEA" w:themeColor="accent4" w:themeTint="99"/>
        </w:tcBorders>
      </w:tcPr>
    </w:tblStylePr>
  </w:style>
  <w:style w:type="table" w:styleId="GridTable3-Accent5">
    <w:name w:val="Grid Table 3 Accent 5"/>
    <w:basedOn w:val="TableNormal"/>
    <w:uiPriority w:val="48"/>
    <w:rsid w:val="00572222"/>
    <w:pPr>
      <w:spacing w:after="0" w:line="240" w:lineRule="auto"/>
    </w:pPr>
    <w:tblPr>
      <w:tblStyleRowBandSize w:val="1"/>
      <w:tblStyleColBandSize w:val="1"/>
      <w:tblBorders>
        <w:top w:val="single" w:sz="4" w:space="0" w:color="C8C3BA" w:themeColor="accent5" w:themeTint="99"/>
        <w:left w:val="single" w:sz="4" w:space="0" w:color="C8C3BA" w:themeColor="accent5" w:themeTint="99"/>
        <w:bottom w:val="single" w:sz="4" w:space="0" w:color="C8C3BA" w:themeColor="accent5" w:themeTint="99"/>
        <w:right w:val="single" w:sz="4" w:space="0" w:color="C8C3BA" w:themeColor="accent5" w:themeTint="99"/>
        <w:insideH w:val="single" w:sz="4" w:space="0" w:color="C8C3BA" w:themeColor="accent5" w:themeTint="99"/>
        <w:insideV w:val="single" w:sz="4" w:space="0" w:color="C8C3B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EBE8" w:themeFill="accent5" w:themeFillTint="33"/>
      </w:tcPr>
    </w:tblStylePr>
    <w:tblStylePr w:type="band1Horz">
      <w:tblPr/>
      <w:tcPr>
        <w:shd w:val="clear" w:color="auto" w:fill="ECEBE8" w:themeFill="accent5" w:themeFillTint="33"/>
      </w:tcPr>
    </w:tblStylePr>
    <w:tblStylePr w:type="neCell">
      <w:tblPr/>
      <w:tcPr>
        <w:tcBorders>
          <w:bottom w:val="single" w:sz="4" w:space="0" w:color="C8C3BA" w:themeColor="accent5" w:themeTint="99"/>
        </w:tcBorders>
      </w:tcPr>
    </w:tblStylePr>
    <w:tblStylePr w:type="nwCell">
      <w:tblPr/>
      <w:tcPr>
        <w:tcBorders>
          <w:bottom w:val="single" w:sz="4" w:space="0" w:color="C8C3BA" w:themeColor="accent5" w:themeTint="99"/>
        </w:tcBorders>
      </w:tcPr>
    </w:tblStylePr>
    <w:tblStylePr w:type="seCell">
      <w:tblPr/>
      <w:tcPr>
        <w:tcBorders>
          <w:top w:val="single" w:sz="4" w:space="0" w:color="C8C3BA" w:themeColor="accent5" w:themeTint="99"/>
        </w:tcBorders>
      </w:tcPr>
    </w:tblStylePr>
    <w:tblStylePr w:type="swCell">
      <w:tblPr/>
      <w:tcPr>
        <w:tcBorders>
          <w:top w:val="single" w:sz="4" w:space="0" w:color="C8C3BA" w:themeColor="accent5" w:themeTint="99"/>
        </w:tcBorders>
      </w:tcPr>
    </w:tblStylePr>
  </w:style>
  <w:style w:type="table" w:styleId="GridTable3-Accent6">
    <w:name w:val="Grid Table 3 Accent 6"/>
    <w:basedOn w:val="TableNormal"/>
    <w:uiPriority w:val="48"/>
    <w:rsid w:val="00572222"/>
    <w:pPr>
      <w:spacing w:after="0" w:line="240" w:lineRule="auto"/>
    </w:pPr>
    <w:tblPr>
      <w:tblStyleRowBandSize w:val="1"/>
      <w:tblStyleColBandSize w:val="1"/>
      <w:tblBorders>
        <w:top w:val="single" w:sz="4" w:space="0" w:color="A59086" w:themeColor="accent6" w:themeTint="99"/>
        <w:left w:val="single" w:sz="4" w:space="0" w:color="A59086" w:themeColor="accent6" w:themeTint="99"/>
        <w:bottom w:val="single" w:sz="4" w:space="0" w:color="A59086" w:themeColor="accent6" w:themeTint="99"/>
        <w:right w:val="single" w:sz="4" w:space="0" w:color="A59086" w:themeColor="accent6" w:themeTint="99"/>
        <w:insideH w:val="single" w:sz="4" w:space="0" w:color="A59086" w:themeColor="accent6" w:themeTint="99"/>
        <w:insideV w:val="single" w:sz="4" w:space="0" w:color="A5908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DAD6" w:themeFill="accent6" w:themeFillTint="33"/>
      </w:tcPr>
    </w:tblStylePr>
    <w:tblStylePr w:type="band1Horz">
      <w:tblPr/>
      <w:tcPr>
        <w:shd w:val="clear" w:color="auto" w:fill="E1DAD6" w:themeFill="accent6" w:themeFillTint="33"/>
      </w:tcPr>
    </w:tblStylePr>
    <w:tblStylePr w:type="neCell">
      <w:tblPr/>
      <w:tcPr>
        <w:tcBorders>
          <w:bottom w:val="single" w:sz="4" w:space="0" w:color="A59086" w:themeColor="accent6" w:themeTint="99"/>
        </w:tcBorders>
      </w:tcPr>
    </w:tblStylePr>
    <w:tblStylePr w:type="nwCell">
      <w:tblPr/>
      <w:tcPr>
        <w:tcBorders>
          <w:bottom w:val="single" w:sz="4" w:space="0" w:color="A59086" w:themeColor="accent6" w:themeTint="99"/>
        </w:tcBorders>
      </w:tcPr>
    </w:tblStylePr>
    <w:tblStylePr w:type="seCell">
      <w:tblPr/>
      <w:tcPr>
        <w:tcBorders>
          <w:top w:val="single" w:sz="4" w:space="0" w:color="A59086" w:themeColor="accent6" w:themeTint="99"/>
        </w:tcBorders>
      </w:tcPr>
    </w:tblStylePr>
    <w:tblStylePr w:type="swCell">
      <w:tblPr/>
      <w:tcPr>
        <w:tcBorders>
          <w:top w:val="single" w:sz="4" w:space="0" w:color="A59086" w:themeColor="accent6" w:themeTint="99"/>
        </w:tcBorders>
      </w:tcPr>
    </w:tblStylePr>
  </w:style>
  <w:style w:type="table" w:styleId="GridTable4">
    <w:name w:val="Grid Table 4"/>
    <w:basedOn w:val="TableNormal"/>
    <w:uiPriority w:val="49"/>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572222"/>
    <w:pPr>
      <w:spacing w:after="0" w:line="240" w:lineRule="auto"/>
    </w:pPr>
    <w:tblPr>
      <w:tblStyleRowBandSize w:val="1"/>
      <w:tblStyleColBandSize w:val="1"/>
      <w:tblBorders>
        <w:top w:val="single" w:sz="4" w:space="0" w:color="F69684" w:themeColor="accent1" w:themeTint="99"/>
        <w:left w:val="single" w:sz="4" w:space="0" w:color="F69684" w:themeColor="accent1" w:themeTint="99"/>
        <w:bottom w:val="single" w:sz="4" w:space="0" w:color="F69684" w:themeColor="accent1" w:themeTint="99"/>
        <w:right w:val="single" w:sz="4" w:space="0" w:color="F69684" w:themeColor="accent1" w:themeTint="99"/>
        <w:insideH w:val="single" w:sz="4" w:space="0" w:color="F69684" w:themeColor="accent1" w:themeTint="99"/>
        <w:insideV w:val="single" w:sz="4" w:space="0" w:color="F69684" w:themeColor="accent1" w:themeTint="99"/>
      </w:tblBorders>
    </w:tblPr>
    <w:tblStylePr w:type="firstRow">
      <w:rPr>
        <w:b/>
        <w:bCs/>
        <w:color w:val="FFFFFF" w:themeColor="background1"/>
      </w:rPr>
      <w:tblPr/>
      <w:tcPr>
        <w:tcBorders>
          <w:top w:val="single" w:sz="4" w:space="0" w:color="F05133" w:themeColor="accent1"/>
          <w:left w:val="single" w:sz="4" w:space="0" w:color="F05133" w:themeColor="accent1"/>
          <w:bottom w:val="single" w:sz="4" w:space="0" w:color="F05133" w:themeColor="accent1"/>
          <w:right w:val="single" w:sz="4" w:space="0" w:color="F05133" w:themeColor="accent1"/>
          <w:insideH w:val="nil"/>
          <w:insideV w:val="nil"/>
        </w:tcBorders>
        <w:shd w:val="clear" w:color="auto" w:fill="F05133" w:themeFill="accent1"/>
      </w:tcPr>
    </w:tblStylePr>
    <w:tblStylePr w:type="lastRow">
      <w:rPr>
        <w:b/>
        <w:bCs/>
      </w:rPr>
      <w:tblPr/>
      <w:tcPr>
        <w:tcBorders>
          <w:top w:val="double" w:sz="4" w:space="0" w:color="F05133" w:themeColor="accent1"/>
        </w:tcBorders>
      </w:tcPr>
    </w:tblStylePr>
    <w:tblStylePr w:type="firstCol">
      <w:rPr>
        <w:b/>
        <w:bCs/>
      </w:rPr>
    </w:tblStylePr>
    <w:tblStylePr w:type="lastCol">
      <w:rPr>
        <w:b/>
        <w:bCs/>
      </w:rPr>
    </w:tblStylePr>
    <w:tblStylePr w:type="band1Vert">
      <w:tblPr/>
      <w:tcPr>
        <w:shd w:val="clear" w:color="auto" w:fill="FCDBD6" w:themeFill="accent1" w:themeFillTint="33"/>
      </w:tcPr>
    </w:tblStylePr>
    <w:tblStylePr w:type="band1Horz">
      <w:tblPr/>
      <w:tcPr>
        <w:shd w:val="clear" w:color="auto" w:fill="FCDBD6" w:themeFill="accent1" w:themeFillTint="33"/>
      </w:tcPr>
    </w:tblStylePr>
  </w:style>
  <w:style w:type="table" w:styleId="GridTable4-Accent2">
    <w:name w:val="Grid Table 4 Accent 2"/>
    <w:basedOn w:val="TableNormal"/>
    <w:uiPriority w:val="49"/>
    <w:rsid w:val="00572222"/>
    <w:pPr>
      <w:spacing w:after="0" w:line="240" w:lineRule="auto"/>
    </w:pPr>
    <w:tblPr>
      <w:tblStyleRowBandSize w:val="1"/>
      <w:tblStyleColBandSize w:val="1"/>
      <w:tblBorders>
        <w:top w:val="single" w:sz="4" w:space="0" w:color="9FDCD5" w:themeColor="accent2" w:themeTint="99"/>
        <w:left w:val="single" w:sz="4" w:space="0" w:color="9FDCD5" w:themeColor="accent2" w:themeTint="99"/>
        <w:bottom w:val="single" w:sz="4" w:space="0" w:color="9FDCD5" w:themeColor="accent2" w:themeTint="99"/>
        <w:right w:val="single" w:sz="4" w:space="0" w:color="9FDCD5" w:themeColor="accent2" w:themeTint="99"/>
        <w:insideH w:val="single" w:sz="4" w:space="0" w:color="9FDCD5" w:themeColor="accent2" w:themeTint="99"/>
        <w:insideV w:val="single" w:sz="4" w:space="0" w:color="9FDCD5" w:themeColor="accent2" w:themeTint="99"/>
      </w:tblBorders>
    </w:tblPr>
    <w:tblStylePr w:type="firstRow">
      <w:rPr>
        <w:b/>
        <w:bCs/>
        <w:color w:val="FFFFFF" w:themeColor="background1"/>
      </w:rPr>
      <w:tblPr/>
      <w:tcPr>
        <w:tcBorders>
          <w:top w:val="single" w:sz="4" w:space="0" w:color="60C5BA" w:themeColor="accent2"/>
          <w:left w:val="single" w:sz="4" w:space="0" w:color="60C5BA" w:themeColor="accent2"/>
          <w:bottom w:val="single" w:sz="4" w:space="0" w:color="60C5BA" w:themeColor="accent2"/>
          <w:right w:val="single" w:sz="4" w:space="0" w:color="60C5BA" w:themeColor="accent2"/>
          <w:insideH w:val="nil"/>
          <w:insideV w:val="nil"/>
        </w:tcBorders>
        <w:shd w:val="clear" w:color="auto" w:fill="60C5BA" w:themeFill="accent2"/>
      </w:tcPr>
    </w:tblStylePr>
    <w:tblStylePr w:type="lastRow">
      <w:rPr>
        <w:b/>
        <w:bCs/>
      </w:rPr>
      <w:tblPr/>
      <w:tcPr>
        <w:tcBorders>
          <w:top w:val="double" w:sz="4" w:space="0" w:color="60C5BA" w:themeColor="accent2"/>
        </w:tcBorders>
      </w:tcPr>
    </w:tblStylePr>
    <w:tblStylePr w:type="firstCol">
      <w:rPr>
        <w:b/>
        <w:bCs/>
      </w:rPr>
    </w:tblStylePr>
    <w:tblStylePr w:type="lastCol">
      <w:rPr>
        <w:b/>
        <w:bCs/>
      </w:rPr>
    </w:tblStylePr>
    <w:tblStylePr w:type="band1Vert">
      <w:tblPr/>
      <w:tcPr>
        <w:shd w:val="clear" w:color="auto" w:fill="DFF3F1" w:themeFill="accent2" w:themeFillTint="33"/>
      </w:tcPr>
    </w:tblStylePr>
    <w:tblStylePr w:type="band1Horz">
      <w:tblPr/>
      <w:tcPr>
        <w:shd w:val="clear" w:color="auto" w:fill="DFF3F1" w:themeFill="accent2" w:themeFillTint="33"/>
      </w:tcPr>
    </w:tblStylePr>
  </w:style>
  <w:style w:type="table" w:styleId="GridTable4-Accent3">
    <w:name w:val="Grid Table 4 Accent 3"/>
    <w:basedOn w:val="TableNormal"/>
    <w:uiPriority w:val="49"/>
    <w:rsid w:val="00572222"/>
    <w:pPr>
      <w:spacing w:after="0" w:line="240" w:lineRule="auto"/>
    </w:pPr>
    <w:tblPr>
      <w:tblStyleRowBandSize w:val="1"/>
      <w:tblStyleColBandSize w:val="1"/>
      <w:tblBorders>
        <w:top w:val="single" w:sz="4" w:space="0" w:color="E5EC94" w:themeColor="accent3" w:themeTint="99"/>
        <w:left w:val="single" w:sz="4" w:space="0" w:color="E5EC94" w:themeColor="accent3" w:themeTint="99"/>
        <w:bottom w:val="single" w:sz="4" w:space="0" w:color="E5EC94" w:themeColor="accent3" w:themeTint="99"/>
        <w:right w:val="single" w:sz="4" w:space="0" w:color="E5EC94" w:themeColor="accent3" w:themeTint="99"/>
        <w:insideH w:val="single" w:sz="4" w:space="0" w:color="E5EC94" w:themeColor="accent3" w:themeTint="99"/>
        <w:insideV w:val="single" w:sz="4" w:space="0" w:color="E5EC94" w:themeColor="accent3" w:themeTint="99"/>
      </w:tblBorders>
    </w:tblPr>
    <w:tblStylePr w:type="firstRow">
      <w:rPr>
        <w:b/>
        <w:bCs/>
        <w:color w:val="FFFFFF" w:themeColor="background1"/>
      </w:rPr>
      <w:tblPr/>
      <w:tcPr>
        <w:tcBorders>
          <w:top w:val="single" w:sz="4" w:space="0" w:color="D5E04E" w:themeColor="accent3"/>
          <w:left w:val="single" w:sz="4" w:space="0" w:color="D5E04E" w:themeColor="accent3"/>
          <w:bottom w:val="single" w:sz="4" w:space="0" w:color="D5E04E" w:themeColor="accent3"/>
          <w:right w:val="single" w:sz="4" w:space="0" w:color="D5E04E" w:themeColor="accent3"/>
          <w:insideH w:val="nil"/>
          <w:insideV w:val="nil"/>
        </w:tcBorders>
        <w:shd w:val="clear" w:color="auto" w:fill="D5E04E" w:themeFill="accent3"/>
      </w:tcPr>
    </w:tblStylePr>
    <w:tblStylePr w:type="lastRow">
      <w:rPr>
        <w:b/>
        <w:bCs/>
      </w:rPr>
      <w:tblPr/>
      <w:tcPr>
        <w:tcBorders>
          <w:top w:val="double" w:sz="4" w:space="0" w:color="D5E04E" w:themeColor="accent3"/>
        </w:tcBorders>
      </w:tcPr>
    </w:tblStylePr>
    <w:tblStylePr w:type="firstCol">
      <w:rPr>
        <w:b/>
        <w:bCs/>
      </w:rPr>
    </w:tblStylePr>
    <w:tblStylePr w:type="lastCol">
      <w:rPr>
        <w:b/>
        <w:bCs/>
      </w:rPr>
    </w:tblStylePr>
    <w:tblStylePr w:type="band1Vert">
      <w:tblPr/>
      <w:tcPr>
        <w:shd w:val="clear" w:color="auto" w:fill="F6F8DB" w:themeFill="accent3" w:themeFillTint="33"/>
      </w:tcPr>
    </w:tblStylePr>
    <w:tblStylePr w:type="band1Horz">
      <w:tblPr/>
      <w:tcPr>
        <w:shd w:val="clear" w:color="auto" w:fill="F6F8DB" w:themeFill="accent3" w:themeFillTint="33"/>
      </w:tcPr>
    </w:tblStylePr>
  </w:style>
  <w:style w:type="table" w:styleId="GridTable4-Accent4">
    <w:name w:val="Grid Table 4 Accent 4"/>
    <w:basedOn w:val="TableNormal"/>
    <w:uiPriority w:val="49"/>
    <w:rsid w:val="00572222"/>
    <w:pPr>
      <w:spacing w:after="0" w:line="240" w:lineRule="auto"/>
    </w:pPr>
    <w:tblPr>
      <w:tblStyleRowBandSize w:val="1"/>
      <w:tblStyleColBandSize w:val="1"/>
      <w:tblBorders>
        <w:top w:val="single" w:sz="4" w:space="0" w:color="8DDBEA" w:themeColor="accent4" w:themeTint="99"/>
        <w:left w:val="single" w:sz="4" w:space="0" w:color="8DDBEA" w:themeColor="accent4" w:themeTint="99"/>
        <w:bottom w:val="single" w:sz="4" w:space="0" w:color="8DDBEA" w:themeColor="accent4" w:themeTint="99"/>
        <w:right w:val="single" w:sz="4" w:space="0" w:color="8DDBEA" w:themeColor="accent4" w:themeTint="99"/>
        <w:insideH w:val="single" w:sz="4" w:space="0" w:color="8DDBEA" w:themeColor="accent4" w:themeTint="99"/>
        <w:insideV w:val="single" w:sz="4" w:space="0" w:color="8DDBEA" w:themeColor="accent4" w:themeTint="99"/>
      </w:tblBorders>
    </w:tblPr>
    <w:tblStylePr w:type="firstRow">
      <w:rPr>
        <w:b/>
        <w:bCs/>
        <w:color w:val="FFFFFF" w:themeColor="background1"/>
      </w:rPr>
      <w:tblPr/>
      <w:tcPr>
        <w:tcBorders>
          <w:top w:val="single" w:sz="4" w:space="0" w:color="42C4DD" w:themeColor="accent4"/>
          <w:left w:val="single" w:sz="4" w:space="0" w:color="42C4DD" w:themeColor="accent4"/>
          <w:bottom w:val="single" w:sz="4" w:space="0" w:color="42C4DD" w:themeColor="accent4"/>
          <w:right w:val="single" w:sz="4" w:space="0" w:color="42C4DD" w:themeColor="accent4"/>
          <w:insideH w:val="nil"/>
          <w:insideV w:val="nil"/>
        </w:tcBorders>
        <w:shd w:val="clear" w:color="auto" w:fill="42C4DD" w:themeFill="accent4"/>
      </w:tcPr>
    </w:tblStylePr>
    <w:tblStylePr w:type="lastRow">
      <w:rPr>
        <w:b/>
        <w:bCs/>
      </w:rPr>
      <w:tblPr/>
      <w:tcPr>
        <w:tcBorders>
          <w:top w:val="double" w:sz="4" w:space="0" w:color="42C4DD" w:themeColor="accent4"/>
        </w:tcBorders>
      </w:tcPr>
    </w:tblStylePr>
    <w:tblStylePr w:type="firstCol">
      <w:rPr>
        <w:b/>
        <w:bCs/>
      </w:rPr>
    </w:tblStylePr>
    <w:tblStylePr w:type="lastCol">
      <w:rPr>
        <w:b/>
        <w:bCs/>
      </w:rPr>
    </w:tblStylePr>
    <w:tblStylePr w:type="band1Vert">
      <w:tblPr/>
      <w:tcPr>
        <w:shd w:val="clear" w:color="auto" w:fill="D9F3F8" w:themeFill="accent4" w:themeFillTint="33"/>
      </w:tcPr>
    </w:tblStylePr>
    <w:tblStylePr w:type="band1Horz">
      <w:tblPr/>
      <w:tcPr>
        <w:shd w:val="clear" w:color="auto" w:fill="D9F3F8" w:themeFill="accent4" w:themeFillTint="33"/>
      </w:tcPr>
    </w:tblStylePr>
  </w:style>
  <w:style w:type="table" w:styleId="GridTable4-Accent5">
    <w:name w:val="Grid Table 4 Accent 5"/>
    <w:basedOn w:val="TableNormal"/>
    <w:uiPriority w:val="49"/>
    <w:rsid w:val="00572222"/>
    <w:pPr>
      <w:spacing w:after="0" w:line="240" w:lineRule="auto"/>
    </w:pPr>
    <w:tblPr>
      <w:tblStyleRowBandSize w:val="1"/>
      <w:tblStyleColBandSize w:val="1"/>
      <w:tblBorders>
        <w:top w:val="single" w:sz="4" w:space="0" w:color="C8C3BA" w:themeColor="accent5" w:themeTint="99"/>
        <w:left w:val="single" w:sz="4" w:space="0" w:color="C8C3BA" w:themeColor="accent5" w:themeTint="99"/>
        <w:bottom w:val="single" w:sz="4" w:space="0" w:color="C8C3BA" w:themeColor="accent5" w:themeTint="99"/>
        <w:right w:val="single" w:sz="4" w:space="0" w:color="C8C3BA" w:themeColor="accent5" w:themeTint="99"/>
        <w:insideH w:val="single" w:sz="4" w:space="0" w:color="C8C3BA" w:themeColor="accent5" w:themeTint="99"/>
        <w:insideV w:val="single" w:sz="4" w:space="0" w:color="C8C3BA" w:themeColor="accent5" w:themeTint="99"/>
      </w:tblBorders>
    </w:tblPr>
    <w:tblStylePr w:type="firstRow">
      <w:rPr>
        <w:b/>
        <w:bCs/>
        <w:color w:val="FFFFFF" w:themeColor="background1"/>
      </w:rPr>
      <w:tblPr/>
      <w:tcPr>
        <w:tcBorders>
          <w:top w:val="single" w:sz="4" w:space="0" w:color="A49B8D" w:themeColor="accent5"/>
          <w:left w:val="single" w:sz="4" w:space="0" w:color="A49B8D" w:themeColor="accent5"/>
          <w:bottom w:val="single" w:sz="4" w:space="0" w:color="A49B8D" w:themeColor="accent5"/>
          <w:right w:val="single" w:sz="4" w:space="0" w:color="A49B8D" w:themeColor="accent5"/>
          <w:insideH w:val="nil"/>
          <w:insideV w:val="nil"/>
        </w:tcBorders>
        <w:shd w:val="clear" w:color="auto" w:fill="A49B8D" w:themeFill="accent5"/>
      </w:tcPr>
    </w:tblStylePr>
    <w:tblStylePr w:type="lastRow">
      <w:rPr>
        <w:b/>
        <w:bCs/>
      </w:rPr>
      <w:tblPr/>
      <w:tcPr>
        <w:tcBorders>
          <w:top w:val="double" w:sz="4" w:space="0" w:color="A49B8D" w:themeColor="accent5"/>
        </w:tcBorders>
      </w:tcPr>
    </w:tblStylePr>
    <w:tblStylePr w:type="firstCol">
      <w:rPr>
        <w:b/>
        <w:bCs/>
      </w:rPr>
    </w:tblStylePr>
    <w:tblStylePr w:type="lastCol">
      <w:rPr>
        <w:b/>
        <w:bCs/>
      </w:rPr>
    </w:tblStylePr>
    <w:tblStylePr w:type="band1Vert">
      <w:tblPr/>
      <w:tcPr>
        <w:shd w:val="clear" w:color="auto" w:fill="ECEBE8" w:themeFill="accent5" w:themeFillTint="33"/>
      </w:tcPr>
    </w:tblStylePr>
    <w:tblStylePr w:type="band1Horz">
      <w:tblPr/>
      <w:tcPr>
        <w:shd w:val="clear" w:color="auto" w:fill="ECEBE8" w:themeFill="accent5" w:themeFillTint="33"/>
      </w:tcPr>
    </w:tblStylePr>
  </w:style>
  <w:style w:type="table" w:styleId="GridTable4-Accent6">
    <w:name w:val="Grid Table 4 Accent 6"/>
    <w:basedOn w:val="TableNormal"/>
    <w:uiPriority w:val="49"/>
    <w:rsid w:val="00572222"/>
    <w:pPr>
      <w:spacing w:after="0" w:line="240" w:lineRule="auto"/>
    </w:pPr>
    <w:tblPr>
      <w:tblStyleRowBandSize w:val="1"/>
      <w:tblStyleColBandSize w:val="1"/>
      <w:tblBorders>
        <w:top w:val="single" w:sz="4" w:space="0" w:color="A59086" w:themeColor="accent6" w:themeTint="99"/>
        <w:left w:val="single" w:sz="4" w:space="0" w:color="A59086" w:themeColor="accent6" w:themeTint="99"/>
        <w:bottom w:val="single" w:sz="4" w:space="0" w:color="A59086" w:themeColor="accent6" w:themeTint="99"/>
        <w:right w:val="single" w:sz="4" w:space="0" w:color="A59086" w:themeColor="accent6" w:themeTint="99"/>
        <w:insideH w:val="single" w:sz="4" w:space="0" w:color="A59086" w:themeColor="accent6" w:themeTint="99"/>
        <w:insideV w:val="single" w:sz="4" w:space="0" w:color="A59086" w:themeColor="accent6" w:themeTint="99"/>
      </w:tblBorders>
    </w:tblPr>
    <w:tblStylePr w:type="firstRow">
      <w:rPr>
        <w:b/>
        <w:bCs/>
        <w:color w:val="FFFFFF" w:themeColor="background1"/>
      </w:rPr>
      <w:tblPr/>
      <w:tcPr>
        <w:tcBorders>
          <w:top w:val="single" w:sz="4" w:space="0" w:color="5C4C44" w:themeColor="accent6"/>
          <w:left w:val="single" w:sz="4" w:space="0" w:color="5C4C44" w:themeColor="accent6"/>
          <w:bottom w:val="single" w:sz="4" w:space="0" w:color="5C4C44" w:themeColor="accent6"/>
          <w:right w:val="single" w:sz="4" w:space="0" w:color="5C4C44" w:themeColor="accent6"/>
          <w:insideH w:val="nil"/>
          <w:insideV w:val="nil"/>
        </w:tcBorders>
        <w:shd w:val="clear" w:color="auto" w:fill="5C4C44" w:themeFill="accent6"/>
      </w:tcPr>
    </w:tblStylePr>
    <w:tblStylePr w:type="lastRow">
      <w:rPr>
        <w:b/>
        <w:bCs/>
      </w:rPr>
      <w:tblPr/>
      <w:tcPr>
        <w:tcBorders>
          <w:top w:val="double" w:sz="4" w:space="0" w:color="5C4C44" w:themeColor="accent6"/>
        </w:tcBorders>
      </w:tcPr>
    </w:tblStylePr>
    <w:tblStylePr w:type="firstCol">
      <w:rPr>
        <w:b/>
        <w:bCs/>
      </w:rPr>
    </w:tblStylePr>
    <w:tblStylePr w:type="lastCol">
      <w:rPr>
        <w:b/>
        <w:bCs/>
      </w:rPr>
    </w:tblStylePr>
    <w:tblStylePr w:type="band1Vert">
      <w:tblPr/>
      <w:tcPr>
        <w:shd w:val="clear" w:color="auto" w:fill="E1DAD6" w:themeFill="accent6" w:themeFillTint="33"/>
      </w:tcPr>
    </w:tblStylePr>
    <w:tblStylePr w:type="band1Horz">
      <w:tblPr/>
      <w:tcPr>
        <w:shd w:val="clear" w:color="auto" w:fill="E1DAD6" w:themeFill="accent6" w:themeFillTint="33"/>
      </w:tcPr>
    </w:tblStylePr>
  </w:style>
  <w:style w:type="table" w:styleId="GridTable5Dark">
    <w:name w:val="Grid Table 5 Dark"/>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DBD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513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513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513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5133" w:themeFill="accent1"/>
      </w:tcPr>
    </w:tblStylePr>
    <w:tblStylePr w:type="band1Vert">
      <w:tblPr/>
      <w:tcPr>
        <w:shd w:val="clear" w:color="auto" w:fill="F9B9AD" w:themeFill="accent1" w:themeFillTint="66"/>
      </w:tcPr>
    </w:tblStylePr>
    <w:tblStylePr w:type="band1Horz">
      <w:tblPr/>
      <w:tcPr>
        <w:shd w:val="clear" w:color="auto" w:fill="F9B9AD" w:themeFill="accent1" w:themeFillTint="66"/>
      </w:tcPr>
    </w:tblStylePr>
  </w:style>
  <w:style w:type="table" w:styleId="GridTable5Dark-Accent2">
    <w:name w:val="Grid Table 5 Dark Accent 2"/>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F3F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0C5BA"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0C5BA"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0C5BA"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0C5BA" w:themeFill="accent2"/>
      </w:tcPr>
    </w:tblStylePr>
    <w:tblStylePr w:type="band1Vert">
      <w:tblPr/>
      <w:tcPr>
        <w:shd w:val="clear" w:color="auto" w:fill="BFE7E3" w:themeFill="accent2" w:themeFillTint="66"/>
      </w:tcPr>
    </w:tblStylePr>
    <w:tblStylePr w:type="band1Horz">
      <w:tblPr/>
      <w:tcPr>
        <w:shd w:val="clear" w:color="auto" w:fill="BFE7E3" w:themeFill="accent2" w:themeFillTint="66"/>
      </w:tcPr>
    </w:tblStylePr>
  </w:style>
  <w:style w:type="table" w:styleId="GridTable5Dark-Accent3">
    <w:name w:val="Grid Table 5 Dark Accent 3"/>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F8DB"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5E04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5E04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5E04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5E04E" w:themeFill="accent3"/>
      </w:tcPr>
    </w:tblStylePr>
    <w:tblStylePr w:type="band1Vert">
      <w:tblPr/>
      <w:tcPr>
        <w:shd w:val="clear" w:color="auto" w:fill="EEF2B8" w:themeFill="accent3" w:themeFillTint="66"/>
      </w:tcPr>
    </w:tblStylePr>
    <w:tblStylePr w:type="band1Horz">
      <w:tblPr/>
      <w:tcPr>
        <w:shd w:val="clear" w:color="auto" w:fill="EEF2B8" w:themeFill="accent3" w:themeFillTint="66"/>
      </w:tcPr>
    </w:tblStylePr>
  </w:style>
  <w:style w:type="table" w:styleId="GridTable5Dark-Accent4">
    <w:name w:val="Grid Table 5 Dark Accent 4"/>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F3F8"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2C4DD"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2C4DD"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2C4DD"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2C4DD" w:themeFill="accent4"/>
      </w:tcPr>
    </w:tblStylePr>
    <w:tblStylePr w:type="band1Vert">
      <w:tblPr/>
      <w:tcPr>
        <w:shd w:val="clear" w:color="auto" w:fill="B3E7F1" w:themeFill="accent4" w:themeFillTint="66"/>
      </w:tcPr>
    </w:tblStylePr>
    <w:tblStylePr w:type="band1Horz">
      <w:tblPr/>
      <w:tcPr>
        <w:shd w:val="clear" w:color="auto" w:fill="B3E7F1" w:themeFill="accent4" w:themeFillTint="66"/>
      </w:tcPr>
    </w:tblStylePr>
  </w:style>
  <w:style w:type="table" w:styleId="GridTable5Dark-Accent5">
    <w:name w:val="Grid Table 5 Dark Accent 5"/>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EBE8"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49B8D"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49B8D"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49B8D"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49B8D" w:themeFill="accent5"/>
      </w:tcPr>
    </w:tblStylePr>
    <w:tblStylePr w:type="band1Vert">
      <w:tblPr/>
      <w:tcPr>
        <w:shd w:val="clear" w:color="auto" w:fill="DAD7D1" w:themeFill="accent5" w:themeFillTint="66"/>
      </w:tcPr>
    </w:tblStylePr>
    <w:tblStylePr w:type="band1Horz">
      <w:tblPr/>
      <w:tcPr>
        <w:shd w:val="clear" w:color="auto" w:fill="DAD7D1" w:themeFill="accent5" w:themeFillTint="66"/>
      </w:tcPr>
    </w:tblStylePr>
  </w:style>
  <w:style w:type="table" w:styleId="GridTable5Dark-Accent6">
    <w:name w:val="Grid Table 5 Dark Accent 6"/>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DAD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C4C44"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C4C44"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C4C44"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C4C44" w:themeFill="accent6"/>
      </w:tcPr>
    </w:tblStylePr>
    <w:tblStylePr w:type="band1Vert">
      <w:tblPr/>
      <w:tcPr>
        <w:shd w:val="clear" w:color="auto" w:fill="C3B5AE" w:themeFill="accent6" w:themeFillTint="66"/>
      </w:tcPr>
    </w:tblStylePr>
    <w:tblStylePr w:type="band1Horz">
      <w:tblPr/>
      <w:tcPr>
        <w:shd w:val="clear" w:color="auto" w:fill="C3B5AE" w:themeFill="accent6" w:themeFillTint="66"/>
      </w:tcPr>
    </w:tblStylePr>
  </w:style>
  <w:style w:type="table" w:styleId="GridTable6Colorful">
    <w:name w:val="Grid Table 6 Colorful"/>
    <w:basedOn w:val="TableNormal"/>
    <w:uiPriority w:val="51"/>
    <w:rsid w:val="0057222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572222"/>
    <w:pPr>
      <w:spacing w:after="0" w:line="240" w:lineRule="auto"/>
    </w:pPr>
    <w:rPr>
      <w:color w:val="CA2C0F" w:themeColor="accent1" w:themeShade="BF"/>
    </w:rPr>
    <w:tblPr>
      <w:tblStyleRowBandSize w:val="1"/>
      <w:tblStyleColBandSize w:val="1"/>
      <w:tblBorders>
        <w:top w:val="single" w:sz="4" w:space="0" w:color="F69684" w:themeColor="accent1" w:themeTint="99"/>
        <w:left w:val="single" w:sz="4" w:space="0" w:color="F69684" w:themeColor="accent1" w:themeTint="99"/>
        <w:bottom w:val="single" w:sz="4" w:space="0" w:color="F69684" w:themeColor="accent1" w:themeTint="99"/>
        <w:right w:val="single" w:sz="4" w:space="0" w:color="F69684" w:themeColor="accent1" w:themeTint="99"/>
        <w:insideH w:val="single" w:sz="4" w:space="0" w:color="F69684" w:themeColor="accent1" w:themeTint="99"/>
        <w:insideV w:val="single" w:sz="4" w:space="0" w:color="F69684" w:themeColor="accent1" w:themeTint="99"/>
      </w:tblBorders>
    </w:tblPr>
    <w:tblStylePr w:type="firstRow">
      <w:rPr>
        <w:b/>
        <w:bCs/>
      </w:rPr>
      <w:tblPr/>
      <w:tcPr>
        <w:tcBorders>
          <w:bottom w:val="single" w:sz="12" w:space="0" w:color="F69684" w:themeColor="accent1" w:themeTint="99"/>
        </w:tcBorders>
      </w:tcPr>
    </w:tblStylePr>
    <w:tblStylePr w:type="lastRow">
      <w:rPr>
        <w:b/>
        <w:bCs/>
      </w:rPr>
      <w:tblPr/>
      <w:tcPr>
        <w:tcBorders>
          <w:top w:val="double" w:sz="4" w:space="0" w:color="F69684" w:themeColor="accent1" w:themeTint="99"/>
        </w:tcBorders>
      </w:tcPr>
    </w:tblStylePr>
    <w:tblStylePr w:type="firstCol">
      <w:rPr>
        <w:b/>
        <w:bCs/>
      </w:rPr>
    </w:tblStylePr>
    <w:tblStylePr w:type="lastCol">
      <w:rPr>
        <w:b/>
        <w:bCs/>
      </w:rPr>
    </w:tblStylePr>
    <w:tblStylePr w:type="band1Vert">
      <w:tblPr/>
      <w:tcPr>
        <w:shd w:val="clear" w:color="auto" w:fill="FCDBD6" w:themeFill="accent1" w:themeFillTint="33"/>
      </w:tcPr>
    </w:tblStylePr>
    <w:tblStylePr w:type="band1Horz">
      <w:tblPr/>
      <w:tcPr>
        <w:shd w:val="clear" w:color="auto" w:fill="FCDBD6" w:themeFill="accent1" w:themeFillTint="33"/>
      </w:tcPr>
    </w:tblStylePr>
  </w:style>
  <w:style w:type="table" w:styleId="GridTable6Colorful-Accent2">
    <w:name w:val="Grid Table 6 Colorful Accent 2"/>
    <w:basedOn w:val="TableNormal"/>
    <w:uiPriority w:val="51"/>
    <w:rsid w:val="00572222"/>
    <w:pPr>
      <w:spacing w:after="0" w:line="240" w:lineRule="auto"/>
    </w:pPr>
    <w:rPr>
      <w:color w:val="3AA095" w:themeColor="accent2" w:themeShade="BF"/>
    </w:rPr>
    <w:tblPr>
      <w:tblStyleRowBandSize w:val="1"/>
      <w:tblStyleColBandSize w:val="1"/>
      <w:tblBorders>
        <w:top w:val="single" w:sz="4" w:space="0" w:color="9FDCD5" w:themeColor="accent2" w:themeTint="99"/>
        <w:left w:val="single" w:sz="4" w:space="0" w:color="9FDCD5" w:themeColor="accent2" w:themeTint="99"/>
        <w:bottom w:val="single" w:sz="4" w:space="0" w:color="9FDCD5" w:themeColor="accent2" w:themeTint="99"/>
        <w:right w:val="single" w:sz="4" w:space="0" w:color="9FDCD5" w:themeColor="accent2" w:themeTint="99"/>
        <w:insideH w:val="single" w:sz="4" w:space="0" w:color="9FDCD5" w:themeColor="accent2" w:themeTint="99"/>
        <w:insideV w:val="single" w:sz="4" w:space="0" w:color="9FDCD5" w:themeColor="accent2" w:themeTint="99"/>
      </w:tblBorders>
    </w:tblPr>
    <w:tblStylePr w:type="firstRow">
      <w:rPr>
        <w:b/>
        <w:bCs/>
      </w:rPr>
      <w:tblPr/>
      <w:tcPr>
        <w:tcBorders>
          <w:bottom w:val="single" w:sz="12" w:space="0" w:color="9FDCD5" w:themeColor="accent2" w:themeTint="99"/>
        </w:tcBorders>
      </w:tcPr>
    </w:tblStylePr>
    <w:tblStylePr w:type="lastRow">
      <w:rPr>
        <w:b/>
        <w:bCs/>
      </w:rPr>
      <w:tblPr/>
      <w:tcPr>
        <w:tcBorders>
          <w:top w:val="double" w:sz="4" w:space="0" w:color="9FDCD5" w:themeColor="accent2" w:themeTint="99"/>
        </w:tcBorders>
      </w:tcPr>
    </w:tblStylePr>
    <w:tblStylePr w:type="firstCol">
      <w:rPr>
        <w:b/>
        <w:bCs/>
      </w:rPr>
    </w:tblStylePr>
    <w:tblStylePr w:type="lastCol">
      <w:rPr>
        <w:b/>
        <w:bCs/>
      </w:rPr>
    </w:tblStylePr>
    <w:tblStylePr w:type="band1Vert">
      <w:tblPr/>
      <w:tcPr>
        <w:shd w:val="clear" w:color="auto" w:fill="DFF3F1" w:themeFill="accent2" w:themeFillTint="33"/>
      </w:tcPr>
    </w:tblStylePr>
    <w:tblStylePr w:type="band1Horz">
      <w:tblPr/>
      <w:tcPr>
        <w:shd w:val="clear" w:color="auto" w:fill="DFF3F1" w:themeFill="accent2" w:themeFillTint="33"/>
      </w:tcPr>
    </w:tblStylePr>
  </w:style>
  <w:style w:type="table" w:styleId="GridTable6Colorful-Accent3">
    <w:name w:val="Grid Table 6 Colorful Accent 3"/>
    <w:basedOn w:val="TableNormal"/>
    <w:uiPriority w:val="51"/>
    <w:rsid w:val="00572222"/>
    <w:pPr>
      <w:spacing w:after="0" w:line="240" w:lineRule="auto"/>
    </w:pPr>
    <w:rPr>
      <w:color w:val="B3C021" w:themeColor="accent3" w:themeShade="BF"/>
    </w:rPr>
    <w:tblPr>
      <w:tblStyleRowBandSize w:val="1"/>
      <w:tblStyleColBandSize w:val="1"/>
      <w:tblBorders>
        <w:top w:val="single" w:sz="4" w:space="0" w:color="E5EC94" w:themeColor="accent3" w:themeTint="99"/>
        <w:left w:val="single" w:sz="4" w:space="0" w:color="E5EC94" w:themeColor="accent3" w:themeTint="99"/>
        <w:bottom w:val="single" w:sz="4" w:space="0" w:color="E5EC94" w:themeColor="accent3" w:themeTint="99"/>
        <w:right w:val="single" w:sz="4" w:space="0" w:color="E5EC94" w:themeColor="accent3" w:themeTint="99"/>
        <w:insideH w:val="single" w:sz="4" w:space="0" w:color="E5EC94" w:themeColor="accent3" w:themeTint="99"/>
        <w:insideV w:val="single" w:sz="4" w:space="0" w:color="E5EC94" w:themeColor="accent3" w:themeTint="99"/>
      </w:tblBorders>
    </w:tblPr>
    <w:tblStylePr w:type="firstRow">
      <w:rPr>
        <w:b/>
        <w:bCs/>
      </w:rPr>
      <w:tblPr/>
      <w:tcPr>
        <w:tcBorders>
          <w:bottom w:val="single" w:sz="12" w:space="0" w:color="E5EC94" w:themeColor="accent3" w:themeTint="99"/>
        </w:tcBorders>
      </w:tcPr>
    </w:tblStylePr>
    <w:tblStylePr w:type="lastRow">
      <w:rPr>
        <w:b/>
        <w:bCs/>
      </w:rPr>
      <w:tblPr/>
      <w:tcPr>
        <w:tcBorders>
          <w:top w:val="double" w:sz="4" w:space="0" w:color="E5EC94" w:themeColor="accent3" w:themeTint="99"/>
        </w:tcBorders>
      </w:tcPr>
    </w:tblStylePr>
    <w:tblStylePr w:type="firstCol">
      <w:rPr>
        <w:b/>
        <w:bCs/>
      </w:rPr>
    </w:tblStylePr>
    <w:tblStylePr w:type="lastCol">
      <w:rPr>
        <w:b/>
        <w:bCs/>
      </w:rPr>
    </w:tblStylePr>
    <w:tblStylePr w:type="band1Vert">
      <w:tblPr/>
      <w:tcPr>
        <w:shd w:val="clear" w:color="auto" w:fill="F6F8DB" w:themeFill="accent3" w:themeFillTint="33"/>
      </w:tcPr>
    </w:tblStylePr>
    <w:tblStylePr w:type="band1Horz">
      <w:tblPr/>
      <w:tcPr>
        <w:shd w:val="clear" w:color="auto" w:fill="F6F8DB" w:themeFill="accent3" w:themeFillTint="33"/>
      </w:tcPr>
    </w:tblStylePr>
  </w:style>
  <w:style w:type="table" w:styleId="GridTable6Colorful-Accent4">
    <w:name w:val="Grid Table 6 Colorful Accent 4"/>
    <w:basedOn w:val="TableNormal"/>
    <w:uiPriority w:val="51"/>
    <w:rsid w:val="00572222"/>
    <w:pPr>
      <w:spacing w:after="0" w:line="240" w:lineRule="auto"/>
    </w:pPr>
    <w:rPr>
      <w:color w:val="209DB5" w:themeColor="accent4" w:themeShade="BF"/>
    </w:rPr>
    <w:tblPr>
      <w:tblStyleRowBandSize w:val="1"/>
      <w:tblStyleColBandSize w:val="1"/>
      <w:tblBorders>
        <w:top w:val="single" w:sz="4" w:space="0" w:color="8DDBEA" w:themeColor="accent4" w:themeTint="99"/>
        <w:left w:val="single" w:sz="4" w:space="0" w:color="8DDBEA" w:themeColor="accent4" w:themeTint="99"/>
        <w:bottom w:val="single" w:sz="4" w:space="0" w:color="8DDBEA" w:themeColor="accent4" w:themeTint="99"/>
        <w:right w:val="single" w:sz="4" w:space="0" w:color="8DDBEA" w:themeColor="accent4" w:themeTint="99"/>
        <w:insideH w:val="single" w:sz="4" w:space="0" w:color="8DDBEA" w:themeColor="accent4" w:themeTint="99"/>
        <w:insideV w:val="single" w:sz="4" w:space="0" w:color="8DDBEA" w:themeColor="accent4" w:themeTint="99"/>
      </w:tblBorders>
    </w:tblPr>
    <w:tblStylePr w:type="firstRow">
      <w:rPr>
        <w:b/>
        <w:bCs/>
      </w:rPr>
      <w:tblPr/>
      <w:tcPr>
        <w:tcBorders>
          <w:bottom w:val="single" w:sz="12" w:space="0" w:color="8DDBEA" w:themeColor="accent4" w:themeTint="99"/>
        </w:tcBorders>
      </w:tcPr>
    </w:tblStylePr>
    <w:tblStylePr w:type="lastRow">
      <w:rPr>
        <w:b/>
        <w:bCs/>
      </w:rPr>
      <w:tblPr/>
      <w:tcPr>
        <w:tcBorders>
          <w:top w:val="double" w:sz="4" w:space="0" w:color="8DDBEA" w:themeColor="accent4" w:themeTint="99"/>
        </w:tcBorders>
      </w:tcPr>
    </w:tblStylePr>
    <w:tblStylePr w:type="firstCol">
      <w:rPr>
        <w:b/>
        <w:bCs/>
      </w:rPr>
    </w:tblStylePr>
    <w:tblStylePr w:type="lastCol">
      <w:rPr>
        <w:b/>
        <w:bCs/>
      </w:rPr>
    </w:tblStylePr>
    <w:tblStylePr w:type="band1Vert">
      <w:tblPr/>
      <w:tcPr>
        <w:shd w:val="clear" w:color="auto" w:fill="D9F3F8" w:themeFill="accent4" w:themeFillTint="33"/>
      </w:tcPr>
    </w:tblStylePr>
    <w:tblStylePr w:type="band1Horz">
      <w:tblPr/>
      <w:tcPr>
        <w:shd w:val="clear" w:color="auto" w:fill="D9F3F8" w:themeFill="accent4" w:themeFillTint="33"/>
      </w:tcPr>
    </w:tblStylePr>
  </w:style>
  <w:style w:type="table" w:styleId="GridTable6Colorful-Accent5">
    <w:name w:val="Grid Table 6 Colorful Accent 5"/>
    <w:basedOn w:val="TableNormal"/>
    <w:uiPriority w:val="51"/>
    <w:rsid w:val="00572222"/>
    <w:pPr>
      <w:spacing w:after="0" w:line="240" w:lineRule="auto"/>
    </w:pPr>
    <w:rPr>
      <w:color w:val="7E7465" w:themeColor="accent5" w:themeShade="BF"/>
    </w:rPr>
    <w:tblPr>
      <w:tblStyleRowBandSize w:val="1"/>
      <w:tblStyleColBandSize w:val="1"/>
      <w:tblBorders>
        <w:top w:val="single" w:sz="4" w:space="0" w:color="C8C3BA" w:themeColor="accent5" w:themeTint="99"/>
        <w:left w:val="single" w:sz="4" w:space="0" w:color="C8C3BA" w:themeColor="accent5" w:themeTint="99"/>
        <w:bottom w:val="single" w:sz="4" w:space="0" w:color="C8C3BA" w:themeColor="accent5" w:themeTint="99"/>
        <w:right w:val="single" w:sz="4" w:space="0" w:color="C8C3BA" w:themeColor="accent5" w:themeTint="99"/>
        <w:insideH w:val="single" w:sz="4" w:space="0" w:color="C8C3BA" w:themeColor="accent5" w:themeTint="99"/>
        <w:insideV w:val="single" w:sz="4" w:space="0" w:color="C8C3BA" w:themeColor="accent5" w:themeTint="99"/>
      </w:tblBorders>
    </w:tblPr>
    <w:tblStylePr w:type="firstRow">
      <w:rPr>
        <w:b/>
        <w:bCs/>
      </w:rPr>
      <w:tblPr/>
      <w:tcPr>
        <w:tcBorders>
          <w:bottom w:val="single" w:sz="12" w:space="0" w:color="C8C3BA" w:themeColor="accent5" w:themeTint="99"/>
        </w:tcBorders>
      </w:tcPr>
    </w:tblStylePr>
    <w:tblStylePr w:type="lastRow">
      <w:rPr>
        <w:b/>
        <w:bCs/>
      </w:rPr>
      <w:tblPr/>
      <w:tcPr>
        <w:tcBorders>
          <w:top w:val="double" w:sz="4" w:space="0" w:color="C8C3BA" w:themeColor="accent5" w:themeTint="99"/>
        </w:tcBorders>
      </w:tcPr>
    </w:tblStylePr>
    <w:tblStylePr w:type="firstCol">
      <w:rPr>
        <w:b/>
        <w:bCs/>
      </w:rPr>
    </w:tblStylePr>
    <w:tblStylePr w:type="lastCol">
      <w:rPr>
        <w:b/>
        <w:bCs/>
      </w:rPr>
    </w:tblStylePr>
    <w:tblStylePr w:type="band1Vert">
      <w:tblPr/>
      <w:tcPr>
        <w:shd w:val="clear" w:color="auto" w:fill="ECEBE8" w:themeFill="accent5" w:themeFillTint="33"/>
      </w:tcPr>
    </w:tblStylePr>
    <w:tblStylePr w:type="band1Horz">
      <w:tblPr/>
      <w:tcPr>
        <w:shd w:val="clear" w:color="auto" w:fill="ECEBE8" w:themeFill="accent5" w:themeFillTint="33"/>
      </w:tcPr>
    </w:tblStylePr>
  </w:style>
  <w:style w:type="table" w:styleId="GridTable6Colorful-Accent6">
    <w:name w:val="Grid Table 6 Colorful Accent 6"/>
    <w:basedOn w:val="TableNormal"/>
    <w:uiPriority w:val="51"/>
    <w:rsid w:val="00572222"/>
    <w:pPr>
      <w:spacing w:after="0" w:line="240" w:lineRule="auto"/>
    </w:pPr>
    <w:rPr>
      <w:color w:val="443833" w:themeColor="accent6" w:themeShade="BF"/>
    </w:rPr>
    <w:tblPr>
      <w:tblStyleRowBandSize w:val="1"/>
      <w:tblStyleColBandSize w:val="1"/>
      <w:tblBorders>
        <w:top w:val="single" w:sz="4" w:space="0" w:color="A59086" w:themeColor="accent6" w:themeTint="99"/>
        <w:left w:val="single" w:sz="4" w:space="0" w:color="A59086" w:themeColor="accent6" w:themeTint="99"/>
        <w:bottom w:val="single" w:sz="4" w:space="0" w:color="A59086" w:themeColor="accent6" w:themeTint="99"/>
        <w:right w:val="single" w:sz="4" w:space="0" w:color="A59086" w:themeColor="accent6" w:themeTint="99"/>
        <w:insideH w:val="single" w:sz="4" w:space="0" w:color="A59086" w:themeColor="accent6" w:themeTint="99"/>
        <w:insideV w:val="single" w:sz="4" w:space="0" w:color="A59086" w:themeColor="accent6" w:themeTint="99"/>
      </w:tblBorders>
    </w:tblPr>
    <w:tblStylePr w:type="firstRow">
      <w:rPr>
        <w:b/>
        <w:bCs/>
      </w:rPr>
      <w:tblPr/>
      <w:tcPr>
        <w:tcBorders>
          <w:bottom w:val="single" w:sz="12" w:space="0" w:color="A59086" w:themeColor="accent6" w:themeTint="99"/>
        </w:tcBorders>
      </w:tcPr>
    </w:tblStylePr>
    <w:tblStylePr w:type="lastRow">
      <w:rPr>
        <w:b/>
        <w:bCs/>
      </w:rPr>
      <w:tblPr/>
      <w:tcPr>
        <w:tcBorders>
          <w:top w:val="double" w:sz="4" w:space="0" w:color="A59086" w:themeColor="accent6" w:themeTint="99"/>
        </w:tcBorders>
      </w:tcPr>
    </w:tblStylePr>
    <w:tblStylePr w:type="firstCol">
      <w:rPr>
        <w:b/>
        <w:bCs/>
      </w:rPr>
    </w:tblStylePr>
    <w:tblStylePr w:type="lastCol">
      <w:rPr>
        <w:b/>
        <w:bCs/>
      </w:rPr>
    </w:tblStylePr>
    <w:tblStylePr w:type="band1Vert">
      <w:tblPr/>
      <w:tcPr>
        <w:shd w:val="clear" w:color="auto" w:fill="E1DAD6" w:themeFill="accent6" w:themeFillTint="33"/>
      </w:tcPr>
    </w:tblStylePr>
    <w:tblStylePr w:type="band1Horz">
      <w:tblPr/>
      <w:tcPr>
        <w:shd w:val="clear" w:color="auto" w:fill="E1DAD6" w:themeFill="accent6" w:themeFillTint="33"/>
      </w:tcPr>
    </w:tblStylePr>
  </w:style>
  <w:style w:type="table" w:styleId="GridTable7Colorful">
    <w:name w:val="Grid Table 7 Colorful"/>
    <w:basedOn w:val="TableNormal"/>
    <w:uiPriority w:val="52"/>
    <w:rsid w:val="0057222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572222"/>
    <w:pPr>
      <w:spacing w:after="0" w:line="240" w:lineRule="auto"/>
    </w:pPr>
    <w:rPr>
      <w:color w:val="CA2C0F" w:themeColor="accent1" w:themeShade="BF"/>
    </w:rPr>
    <w:tblPr>
      <w:tblStyleRowBandSize w:val="1"/>
      <w:tblStyleColBandSize w:val="1"/>
      <w:tblBorders>
        <w:top w:val="single" w:sz="4" w:space="0" w:color="F69684" w:themeColor="accent1" w:themeTint="99"/>
        <w:left w:val="single" w:sz="4" w:space="0" w:color="F69684" w:themeColor="accent1" w:themeTint="99"/>
        <w:bottom w:val="single" w:sz="4" w:space="0" w:color="F69684" w:themeColor="accent1" w:themeTint="99"/>
        <w:right w:val="single" w:sz="4" w:space="0" w:color="F69684" w:themeColor="accent1" w:themeTint="99"/>
        <w:insideH w:val="single" w:sz="4" w:space="0" w:color="F69684" w:themeColor="accent1" w:themeTint="99"/>
        <w:insideV w:val="single" w:sz="4" w:space="0" w:color="F6968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BD6" w:themeFill="accent1" w:themeFillTint="33"/>
      </w:tcPr>
    </w:tblStylePr>
    <w:tblStylePr w:type="band1Horz">
      <w:tblPr/>
      <w:tcPr>
        <w:shd w:val="clear" w:color="auto" w:fill="FCDBD6" w:themeFill="accent1" w:themeFillTint="33"/>
      </w:tcPr>
    </w:tblStylePr>
    <w:tblStylePr w:type="neCell">
      <w:tblPr/>
      <w:tcPr>
        <w:tcBorders>
          <w:bottom w:val="single" w:sz="4" w:space="0" w:color="F69684" w:themeColor="accent1" w:themeTint="99"/>
        </w:tcBorders>
      </w:tcPr>
    </w:tblStylePr>
    <w:tblStylePr w:type="nwCell">
      <w:tblPr/>
      <w:tcPr>
        <w:tcBorders>
          <w:bottom w:val="single" w:sz="4" w:space="0" w:color="F69684" w:themeColor="accent1" w:themeTint="99"/>
        </w:tcBorders>
      </w:tcPr>
    </w:tblStylePr>
    <w:tblStylePr w:type="seCell">
      <w:tblPr/>
      <w:tcPr>
        <w:tcBorders>
          <w:top w:val="single" w:sz="4" w:space="0" w:color="F69684" w:themeColor="accent1" w:themeTint="99"/>
        </w:tcBorders>
      </w:tcPr>
    </w:tblStylePr>
    <w:tblStylePr w:type="swCell">
      <w:tblPr/>
      <w:tcPr>
        <w:tcBorders>
          <w:top w:val="single" w:sz="4" w:space="0" w:color="F69684" w:themeColor="accent1" w:themeTint="99"/>
        </w:tcBorders>
      </w:tcPr>
    </w:tblStylePr>
  </w:style>
  <w:style w:type="table" w:styleId="GridTable7Colorful-Accent2">
    <w:name w:val="Grid Table 7 Colorful Accent 2"/>
    <w:basedOn w:val="TableNormal"/>
    <w:uiPriority w:val="52"/>
    <w:rsid w:val="00572222"/>
    <w:pPr>
      <w:spacing w:after="0" w:line="240" w:lineRule="auto"/>
    </w:pPr>
    <w:rPr>
      <w:color w:val="3AA095" w:themeColor="accent2" w:themeShade="BF"/>
    </w:rPr>
    <w:tblPr>
      <w:tblStyleRowBandSize w:val="1"/>
      <w:tblStyleColBandSize w:val="1"/>
      <w:tblBorders>
        <w:top w:val="single" w:sz="4" w:space="0" w:color="9FDCD5" w:themeColor="accent2" w:themeTint="99"/>
        <w:left w:val="single" w:sz="4" w:space="0" w:color="9FDCD5" w:themeColor="accent2" w:themeTint="99"/>
        <w:bottom w:val="single" w:sz="4" w:space="0" w:color="9FDCD5" w:themeColor="accent2" w:themeTint="99"/>
        <w:right w:val="single" w:sz="4" w:space="0" w:color="9FDCD5" w:themeColor="accent2" w:themeTint="99"/>
        <w:insideH w:val="single" w:sz="4" w:space="0" w:color="9FDCD5" w:themeColor="accent2" w:themeTint="99"/>
        <w:insideV w:val="single" w:sz="4" w:space="0" w:color="9FDCD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F1" w:themeFill="accent2" w:themeFillTint="33"/>
      </w:tcPr>
    </w:tblStylePr>
    <w:tblStylePr w:type="band1Horz">
      <w:tblPr/>
      <w:tcPr>
        <w:shd w:val="clear" w:color="auto" w:fill="DFF3F1" w:themeFill="accent2" w:themeFillTint="33"/>
      </w:tcPr>
    </w:tblStylePr>
    <w:tblStylePr w:type="neCell">
      <w:tblPr/>
      <w:tcPr>
        <w:tcBorders>
          <w:bottom w:val="single" w:sz="4" w:space="0" w:color="9FDCD5" w:themeColor="accent2" w:themeTint="99"/>
        </w:tcBorders>
      </w:tcPr>
    </w:tblStylePr>
    <w:tblStylePr w:type="nwCell">
      <w:tblPr/>
      <w:tcPr>
        <w:tcBorders>
          <w:bottom w:val="single" w:sz="4" w:space="0" w:color="9FDCD5" w:themeColor="accent2" w:themeTint="99"/>
        </w:tcBorders>
      </w:tcPr>
    </w:tblStylePr>
    <w:tblStylePr w:type="seCell">
      <w:tblPr/>
      <w:tcPr>
        <w:tcBorders>
          <w:top w:val="single" w:sz="4" w:space="0" w:color="9FDCD5" w:themeColor="accent2" w:themeTint="99"/>
        </w:tcBorders>
      </w:tcPr>
    </w:tblStylePr>
    <w:tblStylePr w:type="swCell">
      <w:tblPr/>
      <w:tcPr>
        <w:tcBorders>
          <w:top w:val="single" w:sz="4" w:space="0" w:color="9FDCD5" w:themeColor="accent2" w:themeTint="99"/>
        </w:tcBorders>
      </w:tcPr>
    </w:tblStylePr>
  </w:style>
  <w:style w:type="table" w:styleId="GridTable7Colorful-Accent3">
    <w:name w:val="Grid Table 7 Colorful Accent 3"/>
    <w:basedOn w:val="TableNormal"/>
    <w:uiPriority w:val="52"/>
    <w:rsid w:val="00572222"/>
    <w:pPr>
      <w:spacing w:after="0" w:line="240" w:lineRule="auto"/>
    </w:pPr>
    <w:rPr>
      <w:color w:val="B3C021" w:themeColor="accent3" w:themeShade="BF"/>
    </w:rPr>
    <w:tblPr>
      <w:tblStyleRowBandSize w:val="1"/>
      <w:tblStyleColBandSize w:val="1"/>
      <w:tblBorders>
        <w:top w:val="single" w:sz="4" w:space="0" w:color="E5EC94" w:themeColor="accent3" w:themeTint="99"/>
        <w:left w:val="single" w:sz="4" w:space="0" w:color="E5EC94" w:themeColor="accent3" w:themeTint="99"/>
        <w:bottom w:val="single" w:sz="4" w:space="0" w:color="E5EC94" w:themeColor="accent3" w:themeTint="99"/>
        <w:right w:val="single" w:sz="4" w:space="0" w:color="E5EC94" w:themeColor="accent3" w:themeTint="99"/>
        <w:insideH w:val="single" w:sz="4" w:space="0" w:color="E5EC94" w:themeColor="accent3" w:themeTint="99"/>
        <w:insideV w:val="single" w:sz="4" w:space="0" w:color="E5EC9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F8DB" w:themeFill="accent3" w:themeFillTint="33"/>
      </w:tcPr>
    </w:tblStylePr>
    <w:tblStylePr w:type="band1Horz">
      <w:tblPr/>
      <w:tcPr>
        <w:shd w:val="clear" w:color="auto" w:fill="F6F8DB" w:themeFill="accent3" w:themeFillTint="33"/>
      </w:tcPr>
    </w:tblStylePr>
    <w:tblStylePr w:type="neCell">
      <w:tblPr/>
      <w:tcPr>
        <w:tcBorders>
          <w:bottom w:val="single" w:sz="4" w:space="0" w:color="E5EC94" w:themeColor="accent3" w:themeTint="99"/>
        </w:tcBorders>
      </w:tcPr>
    </w:tblStylePr>
    <w:tblStylePr w:type="nwCell">
      <w:tblPr/>
      <w:tcPr>
        <w:tcBorders>
          <w:bottom w:val="single" w:sz="4" w:space="0" w:color="E5EC94" w:themeColor="accent3" w:themeTint="99"/>
        </w:tcBorders>
      </w:tcPr>
    </w:tblStylePr>
    <w:tblStylePr w:type="seCell">
      <w:tblPr/>
      <w:tcPr>
        <w:tcBorders>
          <w:top w:val="single" w:sz="4" w:space="0" w:color="E5EC94" w:themeColor="accent3" w:themeTint="99"/>
        </w:tcBorders>
      </w:tcPr>
    </w:tblStylePr>
    <w:tblStylePr w:type="swCell">
      <w:tblPr/>
      <w:tcPr>
        <w:tcBorders>
          <w:top w:val="single" w:sz="4" w:space="0" w:color="E5EC94" w:themeColor="accent3" w:themeTint="99"/>
        </w:tcBorders>
      </w:tcPr>
    </w:tblStylePr>
  </w:style>
  <w:style w:type="table" w:styleId="GridTable7Colorful-Accent4">
    <w:name w:val="Grid Table 7 Colorful Accent 4"/>
    <w:basedOn w:val="TableNormal"/>
    <w:uiPriority w:val="52"/>
    <w:rsid w:val="00572222"/>
    <w:pPr>
      <w:spacing w:after="0" w:line="240" w:lineRule="auto"/>
    </w:pPr>
    <w:rPr>
      <w:color w:val="209DB5" w:themeColor="accent4" w:themeShade="BF"/>
    </w:rPr>
    <w:tblPr>
      <w:tblStyleRowBandSize w:val="1"/>
      <w:tblStyleColBandSize w:val="1"/>
      <w:tblBorders>
        <w:top w:val="single" w:sz="4" w:space="0" w:color="8DDBEA" w:themeColor="accent4" w:themeTint="99"/>
        <w:left w:val="single" w:sz="4" w:space="0" w:color="8DDBEA" w:themeColor="accent4" w:themeTint="99"/>
        <w:bottom w:val="single" w:sz="4" w:space="0" w:color="8DDBEA" w:themeColor="accent4" w:themeTint="99"/>
        <w:right w:val="single" w:sz="4" w:space="0" w:color="8DDBEA" w:themeColor="accent4" w:themeTint="99"/>
        <w:insideH w:val="single" w:sz="4" w:space="0" w:color="8DDBEA" w:themeColor="accent4" w:themeTint="99"/>
        <w:insideV w:val="single" w:sz="4" w:space="0" w:color="8DDBE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F3F8" w:themeFill="accent4" w:themeFillTint="33"/>
      </w:tcPr>
    </w:tblStylePr>
    <w:tblStylePr w:type="band1Horz">
      <w:tblPr/>
      <w:tcPr>
        <w:shd w:val="clear" w:color="auto" w:fill="D9F3F8" w:themeFill="accent4" w:themeFillTint="33"/>
      </w:tcPr>
    </w:tblStylePr>
    <w:tblStylePr w:type="neCell">
      <w:tblPr/>
      <w:tcPr>
        <w:tcBorders>
          <w:bottom w:val="single" w:sz="4" w:space="0" w:color="8DDBEA" w:themeColor="accent4" w:themeTint="99"/>
        </w:tcBorders>
      </w:tcPr>
    </w:tblStylePr>
    <w:tblStylePr w:type="nwCell">
      <w:tblPr/>
      <w:tcPr>
        <w:tcBorders>
          <w:bottom w:val="single" w:sz="4" w:space="0" w:color="8DDBEA" w:themeColor="accent4" w:themeTint="99"/>
        </w:tcBorders>
      </w:tcPr>
    </w:tblStylePr>
    <w:tblStylePr w:type="seCell">
      <w:tblPr/>
      <w:tcPr>
        <w:tcBorders>
          <w:top w:val="single" w:sz="4" w:space="0" w:color="8DDBEA" w:themeColor="accent4" w:themeTint="99"/>
        </w:tcBorders>
      </w:tcPr>
    </w:tblStylePr>
    <w:tblStylePr w:type="swCell">
      <w:tblPr/>
      <w:tcPr>
        <w:tcBorders>
          <w:top w:val="single" w:sz="4" w:space="0" w:color="8DDBEA" w:themeColor="accent4" w:themeTint="99"/>
        </w:tcBorders>
      </w:tcPr>
    </w:tblStylePr>
  </w:style>
  <w:style w:type="table" w:styleId="GridTable7Colorful-Accent5">
    <w:name w:val="Grid Table 7 Colorful Accent 5"/>
    <w:basedOn w:val="TableNormal"/>
    <w:uiPriority w:val="52"/>
    <w:rsid w:val="00572222"/>
    <w:pPr>
      <w:spacing w:after="0" w:line="240" w:lineRule="auto"/>
    </w:pPr>
    <w:rPr>
      <w:color w:val="7E7465" w:themeColor="accent5" w:themeShade="BF"/>
    </w:rPr>
    <w:tblPr>
      <w:tblStyleRowBandSize w:val="1"/>
      <w:tblStyleColBandSize w:val="1"/>
      <w:tblBorders>
        <w:top w:val="single" w:sz="4" w:space="0" w:color="C8C3BA" w:themeColor="accent5" w:themeTint="99"/>
        <w:left w:val="single" w:sz="4" w:space="0" w:color="C8C3BA" w:themeColor="accent5" w:themeTint="99"/>
        <w:bottom w:val="single" w:sz="4" w:space="0" w:color="C8C3BA" w:themeColor="accent5" w:themeTint="99"/>
        <w:right w:val="single" w:sz="4" w:space="0" w:color="C8C3BA" w:themeColor="accent5" w:themeTint="99"/>
        <w:insideH w:val="single" w:sz="4" w:space="0" w:color="C8C3BA" w:themeColor="accent5" w:themeTint="99"/>
        <w:insideV w:val="single" w:sz="4" w:space="0" w:color="C8C3B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EBE8" w:themeFill="accent5" w:themeFillTint="33"/>
      </w:tcPr>
    </w:tblStylePr>
    <w:tblStylePr w:type="band1Horz">
      <w:tblPr/>
      <w:tcPr>
        <w:shd w:val="clear" w:color="auto" w:fill="ECEBE8" w:themeFill="accent5" w:themeFillTint="33"/>
      </w:tcPr>
    </w:tblStylePr>
    <w:tblStylePr w:type="neCell">
      <w:tblPr/>
      <w:tcPr>
        <w:tcBorders>
          <w:bottom w:val="single" w:sz="4" w:space="0" w:color="C8C3BA" w:themeColor="accent5" w:themeTint="99"/>
        </w:tcBorders>
      </w:tcPr>
    </w:tblStylePr>
    <w:tblStylePr w:type="nwCell">
      <w:tblPr/>
      <w:tcPr>
        <w:tcBorders>
          <w:bottom w:val="single" w:sz="4" w:space="0" w:color="C8C3BA" w:themeColor="accent5" w:themeTint="99"/>
        </w:tcBorders>
      </w:tcPr>
    </w:tblStylePr>
    <w:tblStylePr w:type="seCell">
      <w:tblPr/>
      <w:tcPr>
        <w:tcBorders>
          <w:top w:val="single" w:sz="4" w:space="0" w:color="C8C3BA" w:themeColor="accent5" w:themeTint="99"/>
        </w:tcBorders>
      </w:tcPr>
    </w:tblStylePr>
    <w:tblStylePr w:type="swCell">
      <w:tblPr/>
      <w:tcPr>
        <w:tcBorders>
          <w:top w:val="single" w:sz="4" w:space="0" w:color="C8C3BA" w:themeColor="accent5" w:themeTint="99"/>
        </w:tcBorders>
      </w:tcPr>
    </w:tblStylePr>
  </w:style>
  <w:style w:type="table" w:styleId="GridTable7Colorful-Accent6">
    <w:name w:val="Grid Table 7 Colorful Accent 6"/>
    <w:basedOn w:val="TableNormal"/>
    <w:uiPriority w:val="52"/>
    <w:rsid w:val="00572222"/>
    <w:pPr>
      <w:spacing w:after="0" w:line="240" w:lineRule="auto"/>
    </w:pPr>
    <w:rPr>
      <w:color w:val="443833" w:themeColor="accent6" w:themeShade="BF"/>
    </w:rPr>
    <w:tblPr>
      <w:tblStyleRowBandSize w:val="1"/>
      <w:tblStyleColBandSize w:val="1"/>
      <w:tblBorders>
        <w:top w:val="single" w:sz="4" w:space="0" w:color="A59086" w:themeColor="accent6" w:themeTint="99"/>
        <w:left w:val="single" w:sz="4" w:space="0" w:color="A59086" w:themeColor="accent6" w:themeTint="99"/>
        <w:bottom w:val="single" w:sz="4" w:space="0" w:color="A59086" w:themeColor="accent6" w:themeTint="99"/>
        <w:right w:val="single" w:sz="4" w:space="0" w:color="A59086" w:themeColor="accent6" w:themeTint="99"/>
        <w:insideH w:val="single" w:sz="4" w:space="0" w:color="A59086" w:themeColor="accent6" w:themeTint="99"/>
        <w:insideV w:val="single" w:sz="4" w:space="0" w:color="A5908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DAD6" w:themeFill="accent6" w:themeFillTint="33"/>
      </w:tcPr>
    </w:tblStylePr>
    <w:tblStylePr w:type="band1Horz">
      <w:tblPr/>
      <w:tcPr>
        <w:shd w:val="clear" w:color="auto" w:fill="E1DAD6" w:themeFill="accent6" w:themeFillTint="33"/>
      </w:tcPr>
    </w:tblStylePr>
    <w:tblStylePr w:type="neCell">
      <w:tblPr/>
      <w:tcPr>
        <w:tcBorders>
          <w:bottom w:val="single" w:sz="4" w:space="0" w:color="A59086" w:themeColor="accent6" w:themeTint="99"/>
        </w:tcBorders>
      </w:tcPr>
    </w:tblStylePr>
    <w:tblStylePr w:type="nwCell">
      <w:tblPr/>
      <w:tcPr>
        <w:tcBorders>
          <w:bottom w:val="single" w:sz="4" w:space="0" w:color="A59086" w:themeColor="accent6" w:themeTint="99"/>
        </w:tcBorders>
      </w:tcPr>
    </w:tblStylePr>
    <w:tblStylePr w:type="seCell">
      <w:tblPr/>
      <w:tcPr>
        <w:tcBorders>
          <w:top w:val="single" w:sz="4" w:space="0" w:color="A59086" w:themeColor="accent6" w:themeTint="99"/>
        </w:tcBorders>
      </w:tcPr>
    </w:tblStylePr>
    <w:tblStylePr w:type="swCell">
      <w:tblPr/>
      <w:tcPr>
        <w:tcBorders>
          <w:top w:val="single" w:sz="4" w:space="0" w:color="A59086" w:themeColor="accent6" w:themeTint="99"/>
        </w:tcBorders>
      </w:tcPr>
    </w:tblStylePr>
  </w:style>
  <w:style w:type="character" w:customStyle="1" w:styleId="Heading3Char">
    <w:name w:val="Heading 3 Char"/>
    <w:basedOn w:val="DefaultParagraphFont"/>
    <w:link w:val="Heading3"/>
    <w:uiPriority w:val="9"/>
    <w:semiHidden/>
    <w:rsid w:val="00572222"/>
    <w:rPr>
      <w:rFonts w:asciiTheme="majorHAnsi" w:eastAsiaTheme="majorEastAsia" w:hAnsiTheme="majorHAnsi" w:cstheme="majorBidi"/>
      <w:color w:val="861D0A" w:themeColor="accent1" w:themeShade="7F"/>
      <w:kern w:val="16"/>
      <w:sz w:val="24"/>
      <w:szCs w:val="24"/>
      <w14:ligatures w14:val="standardContextual"/>
      <w14:numForm w14:val="oldStyle"/>
      <w14:numSpacing w14:val="proportional"/>
      <w14:cntxtAlts/>
    </w:rPr>
  </w:style>
  <w:style w:type="character" w:customStyle="1" w:styleId="Heading4Char">
    <w:name w:val="Heading 4 Char"/>
    <w:basedOn w:val="DefaultParagraphFont"/>
    <w:link w:val="Heading4"/>
    <w:uiPriority w:val="9"/>
    <w:semiHidden/>
    <w:rsid w:val="00572222"/>
    <w:rPr>
      <w:rFonts w:asciiTheme="majorHAnsi" w:eastAsiaTheme="majorEastAsia" w:hAnsiTheme="majorHAnsi" w:cstheme="majorBidi"/>
      <w:i/>
      <w:iCs/>
      <w:color w:val="CA2C0F" w:themeColor="accent1" w:themeShade="BF"/>
      <w:kern w:val="16"/>
      <w:sz w:val="22"/>
      <w14:ligatures w14:val="standardContextual"/>
      <w14:numForm w14:val="oldStyle"/>
      <w14:numSpacing w14:val="proportional"/>
      <w14:cntxtAlts/>
    </w:rPr>
  </w:style>
  <w:style w:type="character" w:customStyle="1" w:styleId="Heading5Char">
    <w:name w:val="Heading 5 Char"/>
    <w:basedOn w:val="DefaultParagraphFont"/>
    <w:link w:val="Heading5"/>
    <w:uiPriority w:val="9"/>
    <w:semiHidden/>
    <w:rsid w:val="00572222"/>
    <w:rPr>
      <w:rFonts w:asciiTheme="majorHAnsi" w:eastAsiaTheme="majorEastAsia" w:hAnsiTheme="majorHAnsi" w:cstheme="majorBidi"/>
      <w:color w:val="CA2C0F" w:themeColor="accent1" w:themeShade="BF"/>
      <w:kern w:val="16"/>
      <w:sz w:val="22"/>
      <w14:ligatures w14:val="standardContextual"/>
      <w14:numForm w14:val="oldStyle"/>
      <w14:numSpacing w14:val="proportional"/>
      <w14:cntxtAlts/>
    </w:rPr>
  </w:style>
  <w:style w:type="character" w:customStyle="1" w:styleId="Heading6Char">
    <w:name w:val="Heading 6 Char"/>
    <w:basedOn w:val="DefaultParagraphFont"/>
    <w:link w:val="Heading6"/>
    <w:uiPriority w:val="9"/>
    <w:semiHidden/>
    <w:rsid w:val="00572222"/>
    <w:rPr>
      <w:rFonts w:asciiTheme="majorHAnsi" w:eastAsiaTheme="majorEastAsia" w:hAnsiTheme="majorHAnsi" w:cstheme="majorBidi"/>
      <w:color w:val="861D0A" w:themeColor="accent1" w:themeShade="7F"/>
      <w:kern w:val="16"/>
      <w:sz w:val="22"/>
      <w14:ligatures w14:val="standardContextual"/>
      <w14:numForm w14:val="oldStyle"/>
      <w14:numSpacing w14:val="proportional"/>
      <w14:cntxtAlts/>
    </w:rPr>
  </w:style>
  <w:style w:type="character" w:customStyle="1" w:styleId="Heading7Char">
    <w:name w:val="Heading 7 Char"/>
    <w:basedOn w:val="DefaultParagraphFont"/>
    <w:link w:val="Heading7"/>
    <w:uiPriority w:val="9"/>
    <w:semiHidden/>
    <w:rsid w:val="00572222"/>
    <w:rPr>
      <w:rFonts w:asciiTheme="majorHAnsi" w:eastAsiaTheme="majorEastAsia" w:hAnsiTheme="majorHAnsi" w:cstheme="majorBidi"/>
      <w:i/>
      <w:iCs/>
      <w:color w:val="861D0A" w:themeColor="accent1" w:themeShade="7F"/>
      <w:kern w:val="16"/>
      <w:sz w:val="22"/>
      <w14:ligatures w14:val="standardContextual"/>
      <w14:numForm w14:val="oldStyle"/>
      <w14:numSpacing w14:val="proportional"/>
      <w14:cntxtAlts/>
    </w:rPr>
  </w:style>
  <w:style w:type="character" w:customStyle="1" w:styleId="Heading8Char">
    <w:name w:val="Heading 8 Char"/>
    <w:basedOn w:val="DefaultParagraphFont"/>
    <w:link w:val="Heading8"/>
    <w:uiPriority w:val="9"/>
    <w:semiHidden/>
    <w:rsid w:val="00572222"/>
    <w:rPr>
      <w:rFonts w:asciiTheme="majorHAnsi" w:eastAsiaTheme="majorEastAsia" w:hAnsiTheme="majorHAnsi" w:cstheme="majorBidi"/>
      <w:color w:val="272727" w:themeColor="text1" w:themeTint="D8"/>
      <w:kern w:val="16"/>
      <w:sz w:val="22"/>
      <w:szCs w:val="21"/>
      <w14:ligatures w14:val="standardContextual"/>
      <w14:numForm w14:val="oldStyle"/>
      <w14:numSpacing w14:val="proportional"/>
      <w14:cntxtAlts/>
    </w:rPr>
  </w:style>
  <w:style w:type="character" w:customStyle="1" w:styleId="Heading9Char">
    <w:name w:val="Heading 9 Char"/>
    <w:basedOn w:val="DefaultParagraphFont"/>
    <w:link w:val="Heading9"/>
    <w:uiPriority w:val="9"/>
    <w:semiHidden/>
    <w:rsid w:val="00572222"/>
    <w:rPr>
      <w:rFonts w:asciiTheme="majorHAnsi" w:eastAsiaTheme="majorEastAsia" w:hAnsiTheme="majorHAnsi" w:cstheme="majorBidi"/>
      <w:i/>
      <w:iCs/>
      <w:color w:val="272727" w:themeColor="text1" w:themeTint="D8"/>
      <w:kern w:val="16"/>
      <w:sz w:val="22"/>
      <w:szCs w:val="21"/>
      <w14:ligatures w14:val="standardContextual"/>
      <w14:numForm w14:val="oldStyle"/>
      <w14:numSpacing w14:val="proportional"/>
      <w14:cntxtAlts/>
    </w:rPr>
  </w:style>
  <w:style w:type="character" w:styleId="HTMLAcronym">
    <w:name w:val="HTML Acronym"/>
    <w:basedOn w:val="DefaultParagraphFont"/>
    <w:uiPriority w:val="99"/>
    <w:semiHidden/>
    <w:unhideWhenUsed/>
    <w:rsid w:val="00572222"/>
    <w:rPr>
      <w:sz w:val="22"/>
    </w:rPr>
  </w:style>
  <w:style w:type="paragraph" w:styleId="HTMLAddress">
    <w:name w:val="HTML Address"/>
    <w:basedOn w:val="Normal"/>
    <w:link w:val="HTMLAddressChar"/>
    <w:uiPriority w:val="99"/>
    <w:semiHidden/>
    <w:unhideWhenUsed/>
    <w:rsid w:val="00572222"/>
    <w:pPr>
      <w:spacing w:after="0" w:line="240" w:lineRule="auto"/>
    </w:pPr>
    <w:rPr>
      <w:i/>
      <w:iCs/>
    </w:rPr>
  </w:style>
  <w:style w:type="character" w:customStyle="1" w:styleId="HTMLAddressChar">
    <w:name w:val="HTML Address Char"/>
    <w:basedOn w:val="DefaultParagraphFont"/>
    <w:link w:val="HTMLAddress"/>
    <w:uiPriority w:val="99"/>
    <w:semiHidden/>
    <w:rsid w:val="00572222"/>
    <w:rPr>
      <w:i/>
      <w:iCs/>
      <w:kern w:val="16"/>
      <w:sz w:val="22"/>
      <w14:ligatures w14:val="standardContextual"/>
      <w14:numForm w14:val="oldStyle"/>
      <w14:numSpacing w14:val="proportional"/>
      <w14:cntxtAlts/>
    </w:rPr>
  </w:style>
  <w:style w:type="character" w:styleId="HTMLCite">
    <w:name w:val="HTML Cite"/>
    <w:basedOn w:val="DefaultParagraphFont"/>
    <w:uiPriority w:val="99"/>
    <w:semiHidden/>
    <w:unhideWhenUsed/>
    <w:rsid w:val="00572222"/>
    <w:rPr>
      <w:i/>
      <w:iCs/>
      <w:sz w:val="22"/>
    </w:rPr>
  </w:style>
  <w:style w:type="character" w:styleId="HTMLCode">
    <w:name w:val="HTML Code"/>
    <w:basedOn w:val="DefaultParagraphFont"/>
    <w:uiPriority w:val="99"/>
    <w:semiHidden/>
    <w:unhideWhenUsed/>
    <w:rsid w:val="00572222"/>
    <w:rPr>
      <w:rFonts w:ascii="Consolas" w:hAnsi="Consolas"/>
      <w:sz w:val="22"/>
      <w:szCs w:val="20"/>
    </w:rPr>
  </w:style>
  <w:style w:type="character" w:styleId="HTMLDefinition">
    <w:name w:val="HTML Definition"/>
    <w:basedOn w:val="DefaultParagraphFont"/>
    <w:uiPriority w:val="99"/>
    <w:semiHidden/>
    <w:unhideWhenUsed/>
    <w:rsid w:val="00572222"/>
    <w:rPr>
      <w:i/>
      <w:iCs/>
      <w:sz w:val="22"/>
    </w:rPr>
  </w:style>
  <w:style w:type="character" w:styleId="HTMLKeyboard">
    <w:name w:val="HTML Keyboard"/>
    <w:basedOn w:val="DefaultParagraphFont"/>
    <w:uiPriority w:val="99"/>
    <w:semiHidden/>
    <w:unhideWhenUsed/>
    <w:rsid w:val="00572222"/>
    <w:rPr>
      <w:rFonts w:ascii="Consolas" w:hAnsi="Consolas"/>
      <w:sz w:val="22"/>
      <w:szCs w:val="20"/>
    </w:rPr>
  </w:style>
  <w:style w:type="paragraph" w:styleId="HTMLPreformatted">
    <w:name w:val="HTML Preformatted"/>
    <w:basedOn w:val="Normal"/>
    <w:link w:val="HTMLPreformattedChar"/>
    <w:uiPriority w:val="99"/>
    <w:semiHidden/>
    <w:unhideWhenUsed/>
    <w:rsid w:val="00572222"/>
    <w:pPr>
      <w:spacing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572222"/>
    <w:rPr>
      <w:rFonts w:ascii="Consolas" w:hAnsi="Consolas"/>
      <w:kern w:val="16"/>
      <w:sz w:val="22"/>
      <w14:ligatures w14:val="standardContextual"/>
      <w14:numForm w14:val="oldStyle"/>
      <w14:numSpacing w14:val="proportional"/>
      <w14:cntxtAlts/>
    </w:rPr>
  </w:style>
  <w:style w:type="character" w:styleId="HTMLSample">
    <w:name w:val="HTML Sample"/>
    <w:basedOn w:val="DefaultParagraphFont"/>
    <w:uiPriority w:val="99"/>
    <w:semiHidden/>
    <w:unhideWhenUsed/>
    <w:rsid w:val="00572222"/>
    <w:rPr>
      <w:rFonts w:ascii="Consolas" w:hAnsi="Consolas"/>
      <w:sz w:val="24"/>
      <w:szCs w:val="24"/>
    </w:rPr>
  </w:style>
  <w:style w:type="character" w:styleId="HTMLTypewriter">
    <w:name w:val="HTML Typewriter"/>
    <w:basedOn w:val="DefaultParagraphFont"/>
    <w:uiPriority w:val="99"/>
    <w:semiHidden/>
    <w:unhideWhenUsed/>
    <w:rsid w:val="00572222"/>
    <w:rPr>
      <w:rFonts w:ascii="Consolas" w:hAnsi="Consolas"/>
      <w:sz w:val="22"/>
      <w:szCs w:val="20"/>
    </w:rPr>
  </w:style>
  <w:style w:type="character" w:styleId="HTMLVariable">
    <w:name w:val="HTML Variable"/>
    <w:basedOn w:val="DefaultParagraphFont"/>
    <w:uiPriority w:val="99"/>
    <w:semiHidden/>
    <w:unhideWhenUsed/>
    <w:rsid w:val="00572222"/>
    <w:rPr>
      <w:i/>
      <w:iCs/>
      <w:sz w:val="22"/>
    </w:rPr>
  </w:style>
  <w:style w:type="character" w:styleId="Hyperlink">
    <w:name w:val="Hyperlink"/>
    <w:basedOn w:val="DefaultParagraphFont"/>
    <w:uiPriority w:val="99"/>
    <w:semiHidden/>
    <w:unhideWhenUsed/>
    <w:rsid w:val="000F51EC"/>
    <w:rPr>
      <w:color w:val="16697A" w:themeColor="accent4" w:themeShade="80"/>
      <w:sz w:val="22"/>
      <w:u w:val="single"/>
    </w:rPr>
  </w:style>
  <w:style w:type="paragraph" w:styleId="Index1">
    <w:name w:val="index 1"/>
    <w:basedOn w:val="Normal"/>
    <w:next w:val="Normal"/>
    <w:autoRedefine/>
    <w:uiPriority w:val="99"/>
    <w:semiHidden/>
    <w:unhideWhenUsed/>
    <w:rsid w:val="00572222"/>
    <w:pPr>
      <w:spacing w:after="0" w:line="240" w:lineRule="auto"/>
      <w:ind w:left="200" w:hanging="200"/>
    </w:pPr>
  </w:style>
  <w:style w:type="paragraph" w:styleId="Index2">
    <w:name w:val="index 2"/>
    <w:basedOn w:val="Normal"/>
    <w:next w:val="Normal"/>
    <w:autoRedefine/>
    <w:uiPriority w:val="99"/>
    <w:semiHidden/>
    <w:unhideWhenUsed/>
    <w:rsid w:val="00572222"/>
    <w:pPr>
      <w:spacing w:after="0" w:line="240" w:lineRule="auto"/>
      <w:ind w:left="400" w:hanging="200"/>
    </w:pPr>
  </w:style>
  <w:style w:type="paragraph" w:styleId="Index3">
    <w:name w:val="index 3"/>
    <w:basedOn w:val="Normal"/>
    <w:next w:val="Normal"/>
    <w:autoRedefine/>
    <w:uiPriority w:val="99"/>
    <w:semiHidden/>
    <w:unhideWhenUsed/>
    <w:rsid w:val="00572222"/>
    <w:pPr>
      <w:spacing w:after="0" w:line="240" w:lineRule="auto"/>
      <w:ind w:left="600" w:hanging="200"/>
    </w:pPr>
  </w:style>
  <w:style w:type="paragraph" w:styleId="Index4">
    <w:name w:val="index 4"/>
    <w:basedOn w:val="Normal"/>
    <w:next w:val="Normal"/>
    <w:autoRedefine/>
    <w:uiPriority w:val="99"/>
    <w:semiHidden/>
    <w:unhideWhenUsed/>
    <w:rsid w:val="00572222"/>
    <w:pPr>
      <w:spacing w:after="0" w:line="240" w:lineRule="auto"/>
      <w:ind w:left="800" w:hanging="200"/>
    </w:pPr>
  </w:style>
  <w:style w:type="paragraph" w:styleId="Index5">
    <w:name w:val="index 5"/>
    <w:basedOn w:val="Normal"/>
    <w:next w:val="Normal"/>
    <w:autoRedefine/>
    <w:uiPriority w:val="99"/>
    <w:semiHidden/>
    <w:unhideWhenUsed/>
    <w:rsid w:val="00572222"/>
    <w:pPr>
      <w:spacing w:after="0" w:line="240" w:lineRule="auto"/>
      <w:ind w:left="1000" w:hanging="200"/>
    </w:pPr>
  </w:style>
  <w:style w:type="paragraph" w:styleId="Index6">
    <w:name w:val="index 6"/>
    <w:basedOn w:val="Normal"/>
    <w:next w:val="Normal"/>
    <w:autoRedefine/>
    <w:uiPriority w:val="99"/>
    <w:semiHidden/>
    <w:unhideWhenUsed/>
    <w:rsid w:val="00572222"/>
    <w:pPr>
      <w:spacing w:after="0" w:line="240" w:lineRule="auto"/>
      <w:ind w:left="1200" w:hanging="200"/>
    </w:pPr>
  </w:style>
  <w:style w:type="paragraph" w:styleId="Index7">
    <w:name w:val="index 7"/>
    <w:basedOn w:val="Normal"/>
    <w:next w:val="Normal"/>
    <w:autoRedefine/>
    <w:uiPriority w:val="99"/>
    <w:semiHidden/>
    <w:unhideWhenUsed/>
    <w:rsid w:val="00572222"/>
    <w:pPr>
      <w:spacing w:after="0" w:line="240" w:lineRule="auto"/>
      <w:ind w:left="1400" w:hanging="200"/>
    </w:pPr>
  </w:style>
  <w:style w:type="paragraph" w:styleId="Index8">
    <w:name w:val="index 8"/>
    <w:basedOn w:val="Normal"/>
    <w:next w:val="Normal"/>
    <w:autoRedefine/>
    <w:uiPriority w:val="99"/>
    <w:semiHidden/>
    <w:unhideWhenUsed/>
    <w:rsid w:val="00572222"/>
    <w:pPr>
      <w:spacing w:after="0" w:line="240" w:lineRule="auto"/>
      <w:ind w:left="1600" w:hanging="200"/>
    </w:pPr>
  </w:style>
  <w:style w:type="paragraph" w:styleId="Index9">
    <w:name w:val="index 9"/>
    <w:basedOn w:val="Normal"/>
    <w:next w:val="Normal"/>
    <w:autoRedefine/>
    <w:uiPriority w:val="99"/>
    <w:semiHidden/>
    <w:unhideWhenUsed/>
    <w:rsid w:val="00572222"/>
    <w:pPr>
      <w:spacing w:after="0" w:line="240" w:lineRule="auto"/>
      <w:ind w:left="1800" w:hanging="200"/>
    </w:pPr>
  </w:style>
  <w:style w:type="paragraph" w:styleId="IndexHeading">
    <w:name w:val="index heading"/>
    <w:basedOn w:val="Normal"/>
    <w:next w:val="Index1"/>
    <w:uiPriority w:val="99"/>
    <w:semiHidden/>
    <w:unhideWhenUsed/>
    <w:rsid w:val="00572222"/>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0F51EC"/>
    <w:rPr>
      <w:i/>
      <w:iCs/>
      <w:color w:val="CA2C0F" w:themeColor="accent1" w:themeShade="BF"/>
      <w:sz w:val="22"/>
    </w:rPr>
  </w:style>
  <w:style w:type="paragraph" w:styleId="IntenseQuote">
    <w:name w:val="Intense Quote"/>
    <w:basedOn w:val="Normal"/>
    <w:next w:val="Normal"/>
    <w:link w:val="IntenseQuoteChar"/>
    <w:uiPriority w:val="30"/>
    <w:semiHidden/>
    <w:qFormat/>
    <w:rsid w:val="000F51EC"/>
    <w:pPr>
      <w:pBdr>
        <w:top w:val="single" w:sz="4" w:space="10" w:color="F05133" w:themeColor="accent1"/>
        <w:bottom w:val="single" w:sz="4" w:space="10" w:color="F05133" w:themeColor="accent1"/>
      </w:pBdr>
      <w:spacing w:before="360" w:after="360"/>
      <w:ind w:left="864" w:right="864"/>
      <w:jc w:val="center"/>
    </w:pPr>
    <w:rPr>
      <w:i/>
      <w:iCs/>
      <w:color w:val="CA2C0F" w:themeColor="accent1" w:themeShade="BF"/>
    </w:rPr>
  </w:style>
  <w:style w:type="character" w:customStyle="1" w:styleId="IntenseQuoteChar">
    <w:name w:val="Intense Quote Char"/>
    <w:basedOn w:val="DefaultParagraphFont"/>
    <w:link w:val="IntenseQuote"/>
    <w:uiPriority w:val="30"/>
    <w:semiHidden/>
    <w:rsid w:val="000F51EC"/>
    <w:rPr>
      <w:i/>
      <w:iCs/>
      <w:color w:val="CA2C0F" w:themeColor="accent1" w:themeShade="BF"/>
    </w:rPr>
  </w:style>
  <w:style w:type="character" w:styleId="IntenseReference">
    <w:name w:val="Intense Reference"/>
    <w:basedOn w:val="DefaultParagraphFont"/>
    <w:uiPriority w:val="32"/>
    <w:semiHidden/>
    <w:qFormat/>
    <w:rsid w:val="000F51EC"/>
    <w:rPr>
      <w:b/>
      <w:bCs/>
      <w:caps w:val="0"/>
      <w:smallCaps/>
      <w:color w:val="CA2C0F" w:themeColor="accent1" w:themeShade="BF"/>
      <w:spacing w:val="5"/>
      <w:sz w:val="22"/>
    </w:rPr>
  </w:style>
  <w:style w:type="table" w:styleId="LightGrid">
    <w:name w:val="Light Grid"/>
    <w:basedOn w:val="TableNormal"/>
    <w:uiPriority w:val="62"/>
    <w:semiHidden/>
    <w:unhideWhenUsed/>
    <w:rsid w:val="005722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2222"/>
    <w:pPr>
      <w:spacing w:after="0" w:line="240" w:lineRule="auto"/>
    </w:pPr>
    <w:tblPr>
      <w:tblStyleRowBandSize w:val="1"/>
      <w:tblStyleColBandSize w:val="1"/>
      <w:tblBorders>
        <w:top w:val="single" w:sz="8" w:space="0" w:color="F05133" w:themeColor="accent1"/>
        <w:left w:val="single" w:sz="8" w:space="0" w:color="F05133" w:themeColor="accent1"/>
        <w:bottom w:val="single" w:sz="8" w:space="0" w:color="F05133" w:themeColor="accent1"/>
        <w:right w:val="single" w:sz="8" w:space="0" w:color="F05133" w:themeColor="accent1"/>
        <w:insideH w:val="single" w:sz="8" w:space="0" w:color="F05133" w:themeColor="accent1"/>
        <w:insideV w:val="single" w:sz="8" w:space="0" w:color="F05133"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5133" w:themeColor="accent1"/>
          <w:left w:val="single" w:sz="8" w:space="0" w:color="F05133" w:themeColor="accent1"/>
          <w:bottom w:val="single" w:sz="18" w:space="0" w:color="F05133" w:themeColor="accent1"/>
          <w:right w:val="single" w:sz="8" w:space="0" w:color="F05133" w:themeColor="accent1"/>
          <w:insideH w:val="nil"/>
          <w:insideV w:val="single" w:sz="8" w:space="0" w:color="F05133"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5133" w:themeColor="accent1"/>
          <w:left w:val="single" w:sz="8" w:space="0" w:color="F05133" w:themeColor="accent1"/>
          <w:bottom w:val="single" w:sz="8" w:space="0" w:color="F05133" w:themeColor="accent1"/>
          <w:right w:val="single" w:sz="8" w:space="0" w:color="F05133" w:themeColor="accent1"/>
          <w:insideH w:val="nil"/>
          <w:insideV w:val="single" w:sz="8" w:space="0" w:color="F05133"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5133" w:themeColor="accent1"/>
          <w:left w:val="single" w:sz="8" w:space="0" w:color="F05133" w:themeColor="accent1"/>
          <w:bottom w:val="single" w:sz="8" w:space="0" w:color="F05133" w:themeColor="accent1"/>
          <w:right w:val="single" w:sz="8" w:space="0" w:color="F05133" w:themeColor="accent1"/>
        </w:tcBorders>
      </w:tcPr>
    </w:tblStylePr>
    <w:tblStylePr w:type="band1Vert">
      <w:tblPr/>
      <w:tcPr>
        <w:tcBorders>
          <w:top w:val="single" w:sz="8" w:space="0" w:color="F05133" w:themeColor="accent1"/>
          <w:left w:val="single" w:sz="8" w:space="0" w:color="F05133" w:themeColor="accent1"/>
          <w:bottom w:val="single" w:sz="8" w:space="0" w:color="F05133" w:themeColor="accent1"/>
          <w:right w:val="single" w:sz="8" w:space="0" w:color="F05133" w:themeColor="accent1"/>
        </w:tcBorders>
        <w:shd w:val="clear" w:color="auto" w:fill="FBD3CC" w:themeFill="accent1" w:themeFillTint="3F"/>
      </w:tcPr>
    </w:tblStylePr>
    <w:tblStylePr w:type="band1Horz">
      <w:tblPr/>
      <w:tcPr>
        <w:tcBorders>
          <w:top w:val="single" w:sz="8" w:space="0" w:color="F05133" w:themeColor="accent1"/>
          <w:left w:val="single" w:sz="8" w:space="0" w:color="F05133" w:themeColor="accent1"/>
          <w:bottom w:val="single" w:sz="8" w:space="0" w:color="F05133" w:themeColor="accent1"/>
          <w:right w:val="single" w:sz="8" w:space="0" w:color="F05133" w:themeColor="accent1"/>
          <w:insideV w:val="single" w:sz="8" w:space="0" w:color="F05133" w:themeColor="accent1"/>
        </w:tcBorders>
        <w:shd w:val="clear" w:color="auto" w:fill="FBD3CC" w:themeFill="accent1" w:themeFillTint="3F"/>
      </w:tcPr>
    </w:tblStylePr>
    <w:tblStylePr w:type="band2Horz">
      <w:tblPr/>
      <w:tcPr>
        <w:tcBorders>
          <w:top w:val="single" w:sz="8" w:space="0" w:color="F05133" w:themeColor="accent1"/>
          <w:left w:val="single" w:sz="8" w:space="0" w:color="F05133" w:themeColor="accent1"/>
          <w:bottom w:val="single" w:sz="8" w:space="0" w:color="F05133" w:themeColor="accent1"/>
          <w:right w:val="single" w:sz="8" w:space="0" w:color="F05133" w:themeColor="accent1"/>
          <w:insideV w:val="single" w:sz="8" w:space="0" w:color="F05133" w:themeColor="accent1"/>
        </w:tcBorders>
      </w:tcPr>
    </w:tblStylePr>
  </w:style>
  <w:style w:type="table" w:styleId="LightGrid-Accent2">
    <w:name w:val="Light Grid Accent 2"/>
    <w:basedOn w:val="TableNormal"/>
    <w:uiPriority w:val="62"/>
    <w:semiHidden/>
    <w:unhideWhenUsed/>
    <w:rsid w:val="00572222"/>
    <w:pPr>
      <w:spacing w:after="0" w:line="240" w:lineRule="auto"/>
    </w:pPr>
    <w:tblPr>
      <w:tblStyleRowBandSize w:val="1"/>
      <w:tblStyleColBandSize w:val="1"/>
      <w:tblBorders>
        <w:top w:val="single" w:sz="8" w:space="0" w:color="60C5BA" w:themeColor="accent2"/>
        <w:left w:val="single" w:sz="8" w:space="0" w:color="60C5BA" w:themeColor="accent2"/>
        <w:bottom w:val="single" w:sz="8" w:space="0" w:color="60C5BA" w:themeColor="accent2"/>
        <w:right w:val="single" w:sz="8" w:space="0" w:color="60C5BA" w:themeColor="accent2"/>
        <w:insideH w:val="single" w:sz="8" w:space="0" w:color="60C5BA" w:themeColor="accent2"/>
        <w:insideV w:val="single" w:sz="8" w:space="0" w:color="60C5BA"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0C5BA" w:themeColor="accent2"/>
          <w:left w:val="single" w:sz="8" w:space="0" w:color="60C5BA" w:themeColor="accent2"/>
          <w:bottom w:val="single" w:sz="18" w:space="0" w:color="60C5BA" w:themeColor="accent2"/>
          <w:right w:val="single" w:sz="8" w:space="0" w:color="60C5BA" w:themeColor="accent2"/>
          <w:insideH w:val="nil"/>
          <w:insideV w:val="single" w:sz="8" w:space="0" w:color="60C5BA"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0C5BA" w:themeColor="accent2"/>
          <w:left w:val="single" w:sz="8" w:space="0" w:color="60C5BA" w:themeColor="accent2"/>
          <w:bottom w:val="single" w:sz="8" w:space="0" w:color="60C5BA" w:themeColor="accent2"/>
          <w:right w:val="single" w:sz="8" w:space="0" w:color="60C5BA" w:themeColor="accent2"/>
          <w:insideH w:val="nil"/>
          <w:insideV w:val="single" w:sz="8" w:space="0" w:color="60C5BA"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0C5BA" w:themeColor="accent2"/>
          <w:left w:val="single" w:sz="8" w:space="0" w:color="60C5BA" w:themeColor="accent2"/>
          <w:bottom w:val="single" w:sz="8" w:space="0" w:color="60C5BA" w:themeColor="accent2"/>
          <w:right w:val="single" w:sz="8" w:space="0" w:color="60C5BA" w:themeColor="accent2"/>
        </w:tcBorders>
      </w:tcPr>
    </w:tblStylePr>
    <w:tblStylePr w:type="band1Vert">
      <w:tblPr/>
      <w:tcPr>
        <w:tcBorders>
          <w:top w:val="single" w:sz="8" w:space="0" w:color="60C5BA" w:themeColor="accent2"/>
          <w:left w:val="single" w:sz="8" w:space="0" w:color="60C5BA" w:themeColor="accent2"/>
          <w:bottom w:val="single" w:sz="8" w:space="0" w:color="60C5BA" w:themeColor="accent2"/>
          <w:right w:val="single" w:sz="8" w:space="0" w:color="60C5BA" w:themeColor="accent2"/>
        </w:tcBorders>
        <w:shd w:val="clear" w:color="auto" w:fill="D7F0ED" w:themeFill="accent2" w:themeFillTint="3F"/>
      </w:tcPr>
    </w:tblStylePr>
    <w:tblStylePr w:type="band1Horz">
      <w:tblPr/>
      <w:tcPr>
        <w:tcBorders>
          <w:top w:val="single" w:sz="8" w:space="0" w:color="60C5BA" w:themeColor="accent2"/>
          <w:left w:val="single" w:sz="8" w:space="0" w:color="60C5BA" w:themeColor="accent2"/>
          <w:bottom w:val="single" w:sz="8" w:space="0" w:color="60C5BA" w:themeColor="accent2"/>
          <w:right w:val="single" w:sz="8" w:space="0" w:color="60C5BA" w:themeColor="accent2"/>
          <w:insideV w:val="single" w:sz="8" w:space="0" w:color="60C5BA" w:themeColor="accent2"/>
        </w:tcBorders>
        <w:shd w:val="clear" w:color="auto" w:fill="D7F0ED" w:themeFill="accent2" w:themeFillTint="3F"/>
      </w:tcPr>
    </w:tblStylePr>
    <w:tblStylePr w:type="band2Horz">
      <w:tblPr/>
      <w:tcPr>
        <w:tcBorders>
          <w:top w:val="single" w:sz="8" w:space="0" w:color="60C5BA" w:themeColor="accent2"/>
          <w:left w:val="single" w:sz="8" w:space="0" w:color="60C5BA" w:themeColor="accent2"/>
          <w:bottom w:val="single" w:sz="8" w:space="0" w:color="60C5BA" w:themeColor="accent2"/>
          <w:right w:val="single" w:sz="8" w:space="0" w:color="60C5BA" w:themeColor="accent2"/>
          <w:insideV w:val="single" w:sz="8" w:space="0" w:color="60C5BA" w:themeColor="accent2"/>
        </w:tcBorders>
      </w:tcPr>
    </w:tblStylePr>
  </w:style>
  <w:style w:type="table" w:styleId="LightGrid-Accent3">
    <w:name w:val="Light Grid Accent 3"/>
    <w:basedOn w:val="TableNormal"/>
    <w:uiPriority w:val="62"/>
    <w:semiHidden/>
    <w:unhideWhenUsed/>
    <w:rsid w:val="00572222"/>
    <w:pPr>
      <w:spacing w:after="0" w:line="240" w:lineRule="auto"/>
    </w:pPr>
    <w:tblPr>
      <w:tblStyleRowBandSize w:val="1"/>
      <w:tblStyleColBandSize w:val="1"/>
      <w:tblBorders>
        <w:top w:val="single" w:sz="8" w:space="0" w:color="D5E04E" w:themeColor="accent3"/>
        <w:left w:val="single" w:sz="8" w:space="0" w:color="D5E04E" w:themeColor="accent3"/>
        <w:bottom w:val="single" w:sz="8" w:space="0" w:color="D5E04E" w:themeColor="accent3"/>
        <w:right w:val="single" w:sz="8" w:space="0" w:color="D5E04E" w:themeColor="accent3"/>
        <w:insideH w:val="single" w:sz="8" w:space="0" w:color="D5E04E" w:themeColor="accent3"/>
        <w:insideV w:val="single" w:sz="8" w:space="0" w:color="D5E04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5E04E" w:themeColor="accent3"/>
          <w:left w:val="single" w:sz="8" w:space="0" w:color="D5E04E" w:themeColor="accent3"/>
          <w:bottom w:val="single" w:sz="18" w:space="0" w:color="D5E04E" w:themeColor="accent3"/>
          <w:right w:val="single" w:sz="8" w:space="0" w:color="D5E04E" w:themeColor="accent3"/>
          <w:insideH w:val="nil"/>
          <w:insideV w:val="single" w:sz="8" w:space="0" w:color="D5E04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5E04E" w:themeColor="accent3"/>
          <w:left w:val="single" w:sz="8" w:space="0" w:color="D5E04E" w:themeColor="accent3"/>
          <w:bottom w:val="single" w:sz="8" w:space="0" w:color="D5E04E" w:themeColor="accent3"/>
          <w:right w:val="single" w:sz="8" w:space="0" w:color="D5E04E" w:themeColor="accent3"/>
          <w:insideH w:val="nil"/>
          <w:insideV w:val="single" w:sz="8" w:space="0" w:color="D5E04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5E04E" w:themeColor="accent3"/>
          <w:left w:val="single" w:sz="8" w:space="0" w:color="D5E04E" w:themeColor="accent3"/>
          <w:bottom w:val="single" w:sz="8" w:space="0" w:color="D5E04E" w:themeColor="accent3"/>
          <w:right w:val="single" w:sz="8" w:space="0" w:color="D5E04E" w:themeColor="accent3"/>
        </w:tcBorders>
      </w:tcPr>
    </w:tblStylePr>
    <w:tblStylePr w:type="band1Vert">
      <w:tblPr/>
      <w:tcPr>
        <w:tcBorders>
          <w:top w:val="single" w:sz="8" w:space="0" w:color="D5E04E" w:themeColor="accent3"/>
          <w:left w:val="single" w:sz="8" w:space="0" w:color="D5E04E" w:themeColor="accent3"/>
          <w:bottom w:val="single" w:sz="8" w:space="0" w:color="D5E04E" w:themeColor="accent3"/>
          <w:right w:val="single" w:sz="8" w:space="0" w:color="D5E04E" w:themeColor="accent3"/>
        </w:tcBorders>
        <w:shd w:val="clear" w:color="auto" w:fill="F4F7D3" w:themeFill="accent3" w:themeFillTint="3F"/>
      </w:tcPr>
    </w:tblStylePr>
    <w:tblStylePr w:type="band1Horz">
      <w:tblPr/>
      <w:tcPr>
        <w:tcBorders>
          <w:top w:val="single" w:sz="8" w:space="0" w:color="D5E04E" w:themeColor="accent3"/>
          <w:left w:val="single" w:sz="8" w:space="0" w:color="D5E04E" w:themeColor="accent3"/>
          <w:bottom w:val="single" w:sz="8" w:space="0" w:color="D5E04E" w:themeColor="accent3"/>
          <w:right w:val="single" w:sz="8" w:space="0" w:color="D5E04E" w:themeColor="accent3"/>
          <w:insideV w:val="single" w:sz="8" w:space="0" w:color="D5E04E" w:themeColor="accent3"/>
        </w:tcBorders>
        <w:shd w:val="clear" w:color="auto" w:fill="F4F7D3" w:themeFill="accent3" w:themeFillTint="3F"/>
      </w:tcPr>
    </w:tblStylePr>
    <w:tblStylePr w:type="band2Horz">
      <w:tblPr/>
      <w:tcPr>
        <w:tcBorders>
          <w:top w:val="single" w:sz="8" w:space="0" w:color="D5E04E" w:themeColor="accent3"/>
          <w:left w:val="single" w:sz="8" w:space="0" w:color="D5E04E" w:themeColor="accent3"/>
          <w:bottom w:val="single" w:sz="8" w:space="0" w:color="D5E04E" w:themeColor="accent3"/>
          <w:right w:val="single" w:sz="8" w:space="0" w:color="D5E04E" w:themeColor="accent3"/>
          <w:insideV w:val="single" w:sz="8" w:space="0" w:color="D5E04E" w:themeColor="accent3"/>
        </w:tcBorders>
      </w:tcPr>
    </w:tblStylePr>
  </w:style>
  <w:style w:type="table" w:styleId="LightGrid-Accent4">
    <w:name w:val="Light Grid Accent 4"/>
    <w:basedOn w:val="TableNormal"/>
    <w:uiPriority w:val="62"/>
    <w:semiHidden/>
    <w:unhideWhenUsed/>
    <w:rsid w:val="00572222"/>
    <w:pPr>
      <w:spacing w:after="0" w:line="240" w:lineRule="auto"/>
    </w:pPr>
    <w:tblPr>
      <w:tblStyleRowBandSize w:val="1"/>
      <w:tblStyleColBandSize w:val="1"/>
      <w:tblBorders>
        <w:top w:val="single" w:sz="8" w:space="0" w:color="42C4DD" w:themeColor="accent4"/>
        <w:left w:val="single" w:sz="8" w:space="0" w:color="42C4DD" w:themeColor="accent4"/>
        <w:bottom w:val="single" w:sz="8" w:space="0" w:color="42C4DD" w:themeColor="accent4"/>
        <w:right w:val="single" w:sz="8" w:space="0" w:color="42C4DD" w:themeColor="accent4"/>
        <w:insideH w:val="single" w:sz="8" w:space="0" w:color="42C4DD" w:themeColor="accent4"/>
        <w:insideV w:val="single" w:sz="8" w:space="0" w:color="42C4D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2C4DD" w:themeColor="accent4"/>
          <w:left w:val="single" w:sz="8" w:space="0" w:color="42C4DD" w:themeColor="accent4"/>
          <w:bottom w:val="single" w:sz="18" w:space="0" w:color="42C4DD" w:themeColor="accent4"/>
          <w:right w:val="single" w:sz="8" w:space="0" w:color="42C4DD" w:themeColor="accent4"/>
          <w:insideH w:val="nil"/>
          <w:insideV w:val="single" w:sz="8" w:space="0" w:color="42C4D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2C4DD" w:themeColor="accent4"/>
          <w:left w:val="single" w:sz="8" w:space="0" w:color="42C4DD" w:themeColor="accent4"/>
          <w:bottom w:val="single" w:sz="8" w:space="0" w:color="42C4DD" w:themeColor="accent4"/>
          <w:right w:val="single" w:sz="8" w:space="0" w:color="42C4DD" w:themeColor="accent4"/>
          <w:insideH w:val="nil"/>
          <w:insideV w:val="single" w:sz="8" w:space="0" w:color="42C4D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2C4DD" w:themeColor="accent4"/>
          <w:left w:val="single" w:sz="8" w:space="0" w:color="42C4DD" w:themeColor="accent4"/>
          <w:bottom w:val="single" w:sz="8" w:space="0" w:color="42C4DD" w:themeColor="accent4"/>
          <w:right w:val="single" w:sz="8" w:space="0" w:color="42C4DD" w:themeColor="accent4"/>
        </w:tcBorders>
      </w:tcPr>
    </w:tblStylePr>
    <w:tblStylePr w:type="band1Vert">
      <w:tblPr/>
      <w:tcPr>
        <w:tcBorders>
          <w:top w:val="single" w:sz="8" w:space="0" w:color="42C4DD" w:themeColor="accent4"/>
          <w:left w:val="single" w:sz="8" w:space="0" w:color="42C4DD" w:themeColor="accent4"/>
          <w:bottom w:val="single" w:sz="8" w:space="0" w:color="42C4DD" w:themeColor="accent4"/>
          <w:right w:val="single" w:sz="8" w:space="0" w:color="42C4DD" w:themeColor="accent4"/>
        </w:tcBorders>
        <w:shd w:val="clear" w:color="auto" w:fill="D0F0F6" w:themeFill="accent4" w:themeFillTint="3F"/>
      </w:tcPr>
    </w:tblStylePr>
    <w:tblStylePr w:type="band1Horz">
      <w:tblPr/>
      <w:tcPr>
        <w:tcBorders>
          <w:top w:val="single" w:sz="8" w:space="0" w:color="42C4DD" w:themeColor="accent4"/>
          <w:left w:val="single" w:sz="8" w:space="0" w:color="42C4DD" w:themeColor="accent4"/>
          <w:bottom w:val="single" w:sz="8" w:space="0" w:color="42C4DD" w:themeColor="accent4"/>
          <w:right w:val="single" w:sz="8" w:space="0" w:color="42C4DD" w:themeColor="accent4"/>
          <w:insideV w:val="single" w:sz="8" w:space="0" w:color="42C4DD" w:themeColor="accent4"/>
        </w:tcBorders>
        <w:shd w:val="clear" w:color="auto" w:fill="D0F0F6" w:themeFill="accent4" w:themeFillTint="3F"/>
      </w:tcPr>
    </w:tblStylePr>
    <w:tblStylePr w:type="band2Horz">
      <w:tblPr/>
      <w:tcPr>
        <w:tcBorders>
          <w:top w:val="single" w:sz="8" w:space="0" w:color="42C4DD" w:themeColor="accent4"/>
          <w:left w:val="single" w:sz="8" w:space="0" w:color="42C4DD" w:themeColor="accent4"/>
          <w:bottom w:val="single" w:sz="8" w:space="0" w:color="42C4DD" w:themeColor="accent4"/>
          <w:right w:val="single" w:sz="8" w:space="0" w:color="42C4DD" w:themeColor="accent4"/>
          <w:insideV w:val="single" w:sz="8" w:space="0" w:color="42C4DD" w:themeColor="accent4"/>
        </w:tcBorders>
      </w:tcPr>
    </w:tblStylePr>
  </w:style>
  <w:style w:type="table" w:styleId="LightGrid-Accent5">
    <w:name w:val="Light Grid Accent 5"/>
    <w:basedOn w:val="TableNormal"/>
    <w:uiPriority w:val="62"/>
    <w:semiHidden/>
    <w:unhideWhenUsed/>
    <w:rsid w:val="00572222"/>
    <w:pPr>
      <w:spacing w:after="0" w:line="240" w:lineRule="auto"/>
    </w:pPr>
    <w:tblPr>
      <w:tblStyleRowBandSize w:val="1"/>
      <w:tblStyleColBandSize w:val="1"/>
      <w:tblBorders>
        <w:top w:val="single" w:sz="8" w:space="0" w:color="A49B8D" w:themeColor="accent5"/>
        <w:left w:val="single" w:sz="8" w:space="0" w:color="A49B8D" w:themeColor="accent5"/>
        <w:bottom w:val="single" w:sz="8" w:space="0" w:color="A49B8D" w:themeColor="accent5"/>
        <w:right w:val="single" w:sz="8" w:space="0" w:color="A49B8D" w:themeColor="accent5"/>
        <w:insideH w:val="single" w:sz="8" w:space="0" w:color="A49B8D" w:themeColor="accent5"/>
        <w:insideV w:val="single" w:sz="8" w:space="0" w:color="A49B8D"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49B8D" w:themeColor="accent5"/>
          <w:left w:val="single" w:sz="8" w:space="0" w:color="A49B8D" w:themeColor="accent5"/>
          <w:bottom w:val="single" w:sz="18" w:space="0" w:color="A49B8D" w:themeColor="accent5"/>
          <w:right w:val="single" w:sz="8" w:space="0" w:color="A49B8D" w:themeColor="accent5"/>
          <w:insideH w:val="nil"/>
          <w:insideV w:val="single" w:sz="8" w:space="0" w:color="A49B8D"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49B8D" w:themeColor="accent5"/>
          <w:left w:val="single" w:sz="8" w:space="0" w:color="A49B8D" w:themeColor="accent5"/>
          <w:bottom w:val="single" w:sz="8" w:space="0" w:color="A49B8D" w:themeColor="accent5"/>
          <w:right w:val="single" w:sz="8" w:space="0" w:color="A49B8D" w:themeColor="accent5"/>
          <w:insideH w:val="nil"/>
          <w:insideV w:val="single" w:sz="8" w:space="0" w:color="A49B8D"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49B8D" w:themeColor="accent5"/>
          <w:left w:val="single" w:sz="8" w:space="0" w:color="A49B8D" w:themeColor="accent5"/>
          <w:bottom w:val="single" w:sz="8" w:space="0" w:color="A49B8D" w:themeColor="accent5"/>
          <w:right w:val="single" w:sz="8" w:space="0" w:color="A49B8D" w:themeColor="accent5"/>
        </w:tcBorders>
      </w:tcPr>
    </w:tblStylePr>
    <w:tblStylePr w:type="band1Vert">
      <w:tblPr/>
      <w:tcPr>
        <w:tcBorders>
          <w:top w:val="single" w:sz="8" w:space="0" w:color="A49B8D" w:themeColor="accent5"/>
          <w:left w:val="single" w:sz="8" w:space="0" w:color="A49B8D" w:themeColor="accent5"/>
          <w:bottom w:val="single" w:sz="8" w:space="0" w:color="A49B8D" w:themeColor="accent5"/>
          <w:right w:val="single" w:sz="8" w:space="0" w:color="A49B8D" w:themeColor="accent5"/>
        </w:tcBorders>
        <w:shd w:val="clear" w:color="auto" w:fill="E8E6E2" w:themeFill="accent5" w:themeFillTint="3F"/>
      </w:tcPr>
    </w:tblStylePr>
    <w:tblStylePr w:type="band1Horz">
      <w:tblPr/>
      <w:tcPr>
        <w:tcBorders>
          <w:top w:val="single" w:sz="8" w:space="0" w:color="A49B8D" w:themeColor="accent5"/>
          <w:left w:val="single" w:sz="8" w:space="0" w:color="A49B8D" w:themeColor="accent5"/>
          <w:bottom w:val="single" w:sz="8" w:space="0" w:color="A49B8D" w:themeColor="accent5"/>
          <w:right w:val="single" w:sz="8" w:space="0" w:color="A49B8D" w:themeColor="accent5"/>
          <w:insideV w:val="single" w:sz="8" w:space="0" w:color="A49B8D" w:themeColor="accent5"/>
        </w:tcBorders>
        <w:shd w:val="clear" w:color="auto" w:fill="E8E6E2" w:themeFill="accent5" w:themeFillTint="3F"/>
      </w:tcPr>
    </w:tblStylePr>
    <w:tblStylePr w:type="band2Horz">
      <w:tblPr/>
      <w:tcPr>
        <w:tcBorders>
          <w:top w:val="single" w:sz="8" w:space="0" w:color="A49B8D" w:themeColor="accent5"/>
          <w:left w:val="single" w:sz="8" w:space="0" w:color="A49B8D" w:themeColor="accent5"/>
          <w:bottom w:val="single" w:sz="8" w:space="0" w:color="A49B8D" w:themeColor="accent5"/>
          <w:right w:val="single" w:sz="8" w:space="0" w:color="A49B8D" w:themeColor="accent5"/>
          <w:insideV w:val="single" w:sz="8" w:space="0" w:color="A49B8D" w:themeColor="accent5"/>
        </w:tcBorders>
      </w:tcPr>
    </w:tblStylePr>
  </w:style>
  <w:style w:type="table" w:styleId="LightGrid-Accent6">
    <w:name w:val="Light Grid Accent 6"/>
    <w:basedOn w:val="TableNormal"/>
    <w:uiPriority w:val="62"/>
    <w:semiHidden/>
    <w:unhideWhenUsed/>
    <w:rsid w:val="00572222"/>
    <w:pPr>
      <w:spacing w:after="0" w:line="240" w:lineRule="auto"/>
    </w:pPr>
    <w:tblPr>
      <w:tblStyleRowBandSize w:val="1"/>
      <w:tblStyleColBandSize w:val="1"/>
      <w:tblBorders>
        <w:top w:val="single" w:sz="8" w:space="0" w:color="5C4C44" w:themeColor="accent6"/>
        <w:left w:val="single" w:sz="8" w:space="0" w:color="5C4C44" w:themeColor="accent6"/>
        <w:bottom w:val="single" w:sz="8" w:space="0" w:color="5C4C44" w:themeColor="accent6"/>
        <w:right w:val="single" w:sz="8" w:space="0" w:color="5C4C44" w:themeColor="accent6"/>
        <w:insideH w:val="single" w:sz="8" w:space="0" w:color="5C4C44" w:themeColor="accent6"/>
        <w:insideV w:val="single" w:sz="8" w:space="0" w:color="5C4C4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C4C44" w:themeColor="accent6"/>
          <w:left w:val="single" w:sz="8" w:space="0" w:color="5C4C44" w:themeColor="accent6"/>
          <w:bottom w:val="single" w:sz="18" w:space="0" w:color="5C4C44" w:themeColor="accent6"/>
          <w:right w:val="single" w:sz="8" w:space="0" w:color="5C4C44" w:themeColor="accent6"/>
          <w:insideH w:val="nil"/>
          <w:insideV w:val="single" w:sz="8" w:space="0" w:color="5C4C4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4C44" w:themeColor="accent6"/>
          <w:left w:val="single" w:sz="8" w:space="0" w:color="5C4C44" w:themeColor="accent6"/>
          <w:bottom w:val="single" w:sz="8" w:space="0" w:color="5C4C44" w:themeColor="accent6"/>
          <w:right w:val="single" w:sz="8" w:space="0" w:color="5C4C44" w:themeColor="accent6"/>
          <w:insideH w:val="nil"/>
          <w:insideV w:val="single" w:sz="8" w:space="0" w:color="5C4C4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4C44" w:themeColor="accent6"/>
          <w:left w:val="single" w:sz="8" w:space="0" w:color="5C4C44" w:themeColor="accent6"/>
          <w:bottom w:val="single" w:sz="8" w:space="0" w:color="5C4C44" w:themeColor="accent6"/>
          <w:right w:val="single" w:sz="8" w:space="0" w:color="5C4C44" w:themeColor="accent6"/>
        </w:tcBorders>
      </w:tcPr>
    </w:tblStylePr>
    <w:tblStylePr w:type="band1Vert">
      <w:tblPr/>
      <w:tcPr>
        <w:tcBorders>
          <w:top w:val="single" w:sz="8" w:space="0" w:color="5C4C44" w:themeColor="accent6"/>
          <w:left w:val="single" w:sz="8" w:space="0" w:color="5C4C44" w:themeColor="accent6"/>
          <w:bottom w:val="single" w:sz="8" w:space="0" w:color="5C4C44" w:themeColor="accent6"/>
          <w:right w:val="single" w:sz="8" w:space="0" w:color="5C4C44" w:themeColor="accent6"/>
        </w:tcBorders>
        <w:shd w:val="clear" w:color="auto" w:fill="DAD1CD" w:themeFill="accent6" w:themeFillTint="3F"/>
      </w:tcPr>
    </w:tblStylePr>
    <w:tblStylePr w:type="band1Horz">
      <w:tblPr/>
      <w:tcPr>
        <w:tcBorders>
          <w:top w:val="single" w:sz="8" w:space="0" w:color="5C4C44" w:themeColor="accent6"/>
          <w:left w:val="single" w:sz="8" w:space="0" w:color="5C4C44" w:themeColor="accent6"/>
          <w:bottom w:val="single" w:sz="8" w:space="0" w:color="5C4C44" w:themeColor="accent6"/>
          <w:right w:val="single" w:sz="8" w:space="0" w:color="5C4C44" w:themeColor="accent6"/>
          <w:insideV w:val="single" w:sz="8" w:space="0" w:color="5C4C44" w:themeColor="accent6"/>
        </w:tcBorders>
        <w:shd w:val="clear" w:color="auto" w:fill="DAD1CD" w:themeFill="accent6" w:themeFillTint="3F"/>
      </w:tcPr>
    </w:tblStylePr>
    <w:tblStylePr w:type="band2Horz">
      <w:tblPr/>
      <w:tcPr>
        <w:tcBorders>
          <w:top w:val="single" w:sz="8" w:space="0" w:color="5C4C44" w:themeColor="accent6"/>
          <w:left w:val="single" w:sz="8" w:space="0" w:color="5C4C44" w:themeColor="accent6"/>
          <w:bottom w:val="single" w:sz="8" w:space="0" w:color="5C4C44" w:themeColor="accent6"/>
          <w:right w:val="single" w:sz="8" w:space="0" w:color="5C4C44" w:themeColor="accent6"/>
          <w:insideV w:val="single" w:sz="8" w:space="0" w:color="5C4C44" w:themeColor="accent6"/>
        </w:tcBorders>
      </w:tcPr>
    </w:tblStylePr>
  </w:style>
  <w:style w:type="table" w:styleId="LightList">
    <w:name w:val="Light List"/>
    <w:basedOn w:val="TableNormal"/>
    <w:uiPriority w:val="61"/>
    <w:semiHidden/>
    <w:unhideWhenUsed/>
    <w:rsid w:val="005722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2222"/>
    <w:pPr>
      <w:spacing w:after="0" w:line="240" w:lineRule="auto"/>
    </w:pPr>
    <w:tblPr>
      <w:tblStyleRowBandSize w:val="1"/>
      <w:tblStyleColBandSize w:val="1"/>
      <w:tblBorders>
        <w:top w:val="single" w:sz="8" w:space="0" w:color="F05133" w:themeColor="accent1"/>
        <w:left w:val="single" w:sz="8" w:space="0" w:color="F05133" w:themeColor="accent1"/>
        <w:bottom w:val="single" w:sz="8" w:space="0" w:color="F05133" w:themeColor="accent1"/>
        <w:right w:val="single" w:sz="8" w:space="0" w:color="F05133" w:themeColor="accent1"/>
      </w:tblBorders>
    </w:tblPr>
    <w:tblStylePr w:type="firstRow">
      <w:pPr>
        <w:spacing w:before="0" w:after="0" w:line="240" w:lineRule="auto"/>
      </w:pPr>
      <w:rPr>
        <w:b/>
        <w:bCs/>
        <w:color w:val="FFFFFF" w:themeColor="background1"/>
      </w:rPr>
      <w:tblPr/>
      <w:tcPr>
        <w:shd w:val="clear" w:color="auto" w:fill="F05133" w:themeFill="accent1"/>
      </w:tcPr>
    </w:tblStylePr>
    <w:tblStylePr w:type="lastRow">
      <w:pPr>
        <w:spacing w:before="0" w:after="0" w:line="240" w:lineRule="auto"/>
      </w:pPr>
      <w:rPr>
        <w:b/>
        <w:bCs/>
      </w:rPr>
      <w:tblPr/>
      <w:tcPr>
        <w:tcBorders>
          <w:top w:val="double" w:sz="6" w:space="0" w:color="F05133" w:themeColor="accent1"/>
          <w:left w:val="single" w:sz="8" w:space="0" w:color="F05133" w:themeColor="accent1"/>
          <w:bottom w:val="single" w:sz="8" w:space="0" w:color="F05133" w:themeColor="accent1"/>
          <w:right w:val="single" w:sz="8" w:space="0" w:color="F05133" w:themeColor="accent1"/>
        </w:tcBorders>
      </w:tcPr>
    </w:tblStylePr>
    <w:tblStylePr w:type="firstCol">
      <w:rPr>
        <w:b/>
        <w:bCs/>
      </w:rPr>
    </w:tblStylePr>
    <w:tblStylePr w:type="lastCol">
      <w:rPr>
        <w:b/>
        <w:bCs/>
      </w:rPr>
    </w:tblStylePr>
    <w:tblStylePr w:type="band1Vert">
      <w:tblPr/>
      <w:tcPr>
        <w:tcBorders>
          <w:top w:val="single" w:sz="8" w:space="0" w:color="F05133" w:themeColor="accent1"/>
          <w:left w:val="single" w:sz="8" w:space="0" w:color="F05133" w:themeColor="accent1"/>
          <w:bottom w:val="single" w:sz="8" w:space="0" w:color="F05133" w:themeColor="accent1"/>
          <w:right w:val="single" w:sz="8" w:space="0" w:color="F05133" w:themeColor="accent1"/>
        </w:tcBorders>
      </w:tcPr>
    </w:tblStylePr>
    <w:tblStylePr w:type="band1Horz">
      <w:tblPr/>
      <w:tcPr>
        <w:tcBorders>
          <w:top w:val="single" w:sz="8" w:space="0" w:color="F05133" w:themeColor="accent1"/>
          <w:left w:val="single" w:sz="8" w:space="0" w:color="F05133" w:themeColor="accent1"/>
          <w:bottom w:val="single" w:sz="8" w:space="0" w:color="F05133" w:themeColor="accent1"/>
          <w:right w:val="single" w:sz="8" w:space="0" w:color="F05133" w:themeColor="accent1"/>
        </w:tcBorders>
      </w:tcPr>
    </w:tblStylePr>
  </w:style>
  <w:style w:type="table" w:styleId="LightList-Accent2">
    <w:name w:val="Light List Accent 2"/>
    <w:basedOn w:val="TableNormal"/>
    <w:uiPriority w:val="61"/>
    <w:semiHidden/>
    <w:unhideWhenUsed/>
    <w:rsid w:val="00572222"/>
    <w:pPr>
      <w:spacing w:after="0" w:line="240" w:lineRule="auto"/>
    </w:pPr>
    <w:tblPr>
      <w:tblStyleRowBandSize w:val="1"/>
      <w:tblStyleColBandSize w:val="1"/>
      <w:tblBorders>
        <w:top w:val="single" w:sz="8" w:space="0" w:color="60C5BA" w:themeColor="accent2"/>
        <w:left w:val="single" w:sz="8" w:space="0" w:color="60C5BA" w:themeColor="accent2"/>
        <w:bottom w:val="single" w:sz="8" w:space="0" w:color="60C5BA" w:themeColor="accent2"/>
        <w:right w:val="single" w:sz="8" w:space="0" w:color="60C5BA" w:themeColor="accent2"/>
      </w:tblBorders>
    </w:tblPr>
    <w:tblStylePr w:type="firstRow">
      <w:pPr>
        <w:spacing w:before="0" w:after="0" w:line="240" w:lineRule="auto"/>
      </w:pPr>
      <w:rPr>
        <w:b/>
        <w:bCs/>
        <w:color w:val="FFFFFF" w:themeColor="background1"/>
      </w:rPr>
      <w:tblPr/>
      <w:tcPr>
        <w:shd w:val="clear" w:color="auto" w:fill="60C5BA" w:themeFill="accent2"/>
      </w:tcPr>
    </w:tblStylePr>
    <w:tblStylePr w:type="lastRow">
      <w:pPr>
        <w:spacing w:before="0" w:after="0" w:line="240" w:lineRule="auto"/>
      </w:pPr>
      <w:rPr>
        <w:b/>
        <w:bCs/>
      </w:rPr>
      <w:tblPr/>
      <w:tcPr>
        <w:tcBorders>
          <w:top w:val="double" w:sz="6" w:space="0" w:color="60C5BA" w:themeColor="accent2"/>
          <w:left w:val="single" w:sz="8" w:space="0" w:color="60C5BA" w:themeColor="accent2"/>
          <w:bottom w:val="single" w:sz="8" w:space="0" w:color="60C5BA" w:themeColor="accent2"/>
          <w:right w:val="single" w:sz="8" w:space="0" w:color="60C5BA" w:themeColor="accent2"/>
        </w:tcBorders>
      </w:tcPr>
    </w:tblStylePr>
    <w:tblStylePr w:type="firstCol">
      <w:rPr>
        <w:b/>
        <w:bCs/>
      </w:rPr>
    </w:tblStylePr>
    <w:tblStylePr w:type="lastCol">
      <w:rPr>
        <w:b/>
        <w:bCs/>
      </w:rPr>
    </w:tblStylePr>
    <w:tblStylePr w:type="band1Vert">
      <w:tblPr/>
      <w:tcPr>
        <w:tcBorders>
          <w:top w:val="single" w:sz="8" w:space="0" w:color="60C5BA" w:themeColor="accent2"/>
          <w:left w:val="single" w:sz="8" w:space="0" w:color="60C5BA" w:themeColor="accent2"/>
          <w:bottom w:val="single" w:sz="8" w:space="0" w:color="60C5BA" w:themeColor="accent2"/>
          <w:right w:val="single" w:sz="8" w:space="0" w:color="60C5BA" w:themeColor="accent2"/>
        </w:tcBorders>
      </w:tcPr>
    </w:tblStylePr>
    <w:tblStylePr w:type="band1Horz">
      <w:tblPr/>
      <w:tcPr>
        <w:tcBorders>
          <w:top w:val="single" w:sz="8" w:space="0" w:color="60C5BA" w:themeColor="accent2"/>
          <w:left w:val="single" w:sz="8" w:space="0" w:color="60C5BA" w:themeColor="accent2"/>
          <w:bottom w:val="single" w:sz="8" w:space="0" w:color="60C5BA" w:themeColor="accent2"/>
          <w:right w:val="single" w:sz="8" w:space="0" w:color="60C5BA" w:themeColor="accent2"/>
        </w:tcBorders>
      </w:tcPr>
    </w:tblStylePr>
  </w:style>
  <w:style w:type="table" w:styleId="LightList-Accent3">
    <w:name w:val="Light List Accent 3"/>
    <w:basedOn w:val="TableNormal"/>
    <w:uiPriority w:val="61"/>
    <w:semiHidden/>
    <w:unhideWhenUsed/>
    <w:rsid w:val="00572222"/>
    <w:pPr>
      <w:spacing w:after="0" w:line="240" w:lineRule="auto"/>
    </w:pPr>
    <w:tblPr>
      <w:tblStyleRowBandSize w:val="1"/>
      <w:tblStyleColBandSize w:val="1"/>
      <w:tblBorders>
        <w:top w:val="single" w:sz="8" w:space="0" w:color="D5E04E" w:themeColor="accent3"/>
        <w:left w:val="single" w:sz="8" w:space="0" w:color="D5E04E" w:themeColor="accent3"/>
        <w:bottom w:val="single" w:sz="8" w:space="0" w:color="D5E04E" w:themeColor="accent3"/>
        <w:right w:val="single" w:sz="8" w:space="0" w:color="D5E04E" w:themeColor="accent3"/>
      </w:tblBorders>
    </w:tblPr>
    <w:tblStylePr w:type="firstRow">
      <w:pPr>
        <w:spacing w:before="0" w:after="0" w:line="240" w:lineRule="auto"/>
      </w:pPr>
      <w:rPr>
        <w:b/>
        <w:bCs/>
        <w:color w:val="FFFFFF" w:themeColor="background1"/>
      </w:rPr>
      <w:tblPr/>
      <w:tcPr>
        <w:shd w:val="clear" w:color="auto" w:fill="D5E04E" w:themeFill="accent3"/>
      </w:tcPr>
    </w:tblStylePr>
    <w:tblStylePr w:type="lastRow">
      <w:pPr>
        <w:spacing w:before="0" w:after="0" w:line="240" w:lineRule="auto"/>
      </w:pPr>
      <w:rPr>
        <w:b/>
        <w:bCs/>
      </w:rPr>
      <w:tblPr/>
      <w:tcPr>
        <w:tcBorders>
          <w:top w:val="double" w:sz="6" w:space="0" w:color="D5E04E" w:themeColor="accent3"/>
          <w:left w:val="single" w:sz="8" w:space="0" w:color="D5E04E" w:themeColor="accent3"/>
          <w:bottom w:val="single" w:sz="8" w:space="0" w:color="D5E04E" w:themeColor="accent3"/>
          <w:right w:val="single" w:sz="8" w:space="0" w:color="D5E04E" w:themeColor="accent3"/>
        </w:tcBorders>
      </w:tcPr>
    </w:tblStylePr>
    <w:tblStylePr w:type="firstCol">
      <w:rPr>
        <w:b/>
        <w:bCs/>
      </w:rPr>
    </w:tblStylePr>
    <w:tblStylePr w:type="lastCol">
      <w:rPr>
        <w:b/>
        <w:bCs/>
      </w:rPr>
    </w:tblStylePr>
    <w:tblStylePr w:type="band1Vert">
      <w:tblPr/>
      <w:tcPr>
        <w:tcBorders>
          <w:top w:val="single" w:sz="8" w:space="0" w:color="D5E04E" w:themeColor="accent3"/>
          <w:left w:val="single" w:sz="8" w:space="0" w:color="D5E04E" w:themeColor="accent3"/>
          <w:bottom w:val="single" w:sz="8" w:space="0" w:color="D5E04E" w:themeColor="accent3"/>
          <w:right w:val="single" w:sz="8" w:space="0" w:color="D5E04E" w:themeColor="accent3"/>
        </w:tcBorders>
      </w:tcPr>
    </w:tblStylePr>
    <w:tblStylePr w:type="band1Horz">
      <w:tblPr/>
      <w:tcPr>
        <w:tcBorders>
          <w:top w:val="single" w:sz="8" w:space="0" w:color="D5E04E" w:themeColor="accent3"/>
          <w:left w:val="single" w:sz="8" w:space="0" w:color="D5E04E" w:themeColor="accent3"/>
          <w:bottom w:val="single" w:sz="8" w:space="0" w:color="D5E04E" w:themeColor="accent3"/>
          <w:right w:val="single" w:sz="8" w:space="0" w:color="D5E04E" w:themeColor="accent3"/>
        </w:tcBorders>
      </w:tcPr>
    </w:tblStylePr>
  </w:style>
  <w:style w:type="table" w:styleId="LightList-Accent4">
    <w:name w:val="Light List Accent 4"/>
    <w:basedOn w:val="TableNormal"/>
    <w:uiPriority w:val="61"/>
    <w:semiHidden/>
    <w:unhideWhenUsed/>
    <w:rsid w:val="00572222"/>
    <w:pPr>
      <w:spacing w:after="0" w:line="240" w:lineRule="auto"/>
    </w:pPr>
    <w:tblPr>
      <w:tblStyleRowBandSize w:val="1"/>
      <w:tblStyleColBandSize w:val="1"/>
      <w:tblBorders>
        <w:top w:val="single" w:sz="8" w:space="0" w:color="42C4DD" w:themeColor="accent4"/>
        <w:left w:val="single" w:sz="8" w:space="0" w:color="42C4DD" w:themeColor="accent4"/>
        <w:bottom w:val="single" w:sz="8" w:space="0" w:color="42C4DD" w:themeColor="accent4"/>
        <w:right w:val="single" w:sz="8" w:space="0" w:color="42C4DD" w:themeColor="accent4"/>
      </w:tblBorders>
    </w:tblPr>
    <w:tblStylePr w:type="firstRow">
      <w:pPr>
        <w:spacing w:before="0" w:after="0" w:line="240" w:lineRule="auto"/>
      </w:pPr>
      <w:rPr>
        <w:b/>
        <w:bCs/>
        <w:color w:val="FFFFFF" w:themeColor="background1"/>
      </w:rPr>
      <w:tblPr/>
      <w:tcPr>
        <w:shd w:val="clear" w:color="auto" w:fill="42C4DD" w:themeFill="accent4"/>
      </w:tcPr>
    </w:tblStylePr>
    <w:tblStylePr w:type="lastRow">
      <w:pPr>
        <w:spacing w:before="0" w:after="0" w:line="240" w:lineRule="auto"/>
      </w:pPr>
      <w:rPr>
        <w:b/>
        <w:bCs/>
      </w:rPr>
      <w:tblPr/>
      <w:tcPr>
        <w:tcBorders>
          <w:top w:val="double" w:sz="6" w:space="0" w:color="42C4DD" w:themeColor="accent4"/>
          <w:left w:val="single" w:sz="8" w:space="0" w:color="42C4DD" w:themeColor="accent4"/>
          <w:bottom w:val="single" w:sz="8" w:space="0" w:color="42C4DD" w:themeColor="accent4"/>
          <w:right w:val="single" w:sz="8" w:space="0" w:color="42C4DD" w:themeColor="accent4"/>
        </w:tcBorders>
      </w:tcPr>
    </w:tblStylePr>
    <w:tblStylePr w:type="firstCol">
      <w:rPr>
        <w:b/>
        <w:bCs/>
      </w:rPr>
    </w:tblStylePr>
    <w:tblStylePr w:type="lastCol">
      <w:rPr>
        <w:b/>
        <w:bCs/>
      </w:rPr>
    </w:tblStylePr>
    <w:tblStylePr w:type="band1Vert">
      <w:tblPr/>
      <w:tcPr>
        <w:tcBorders>
          <w:top w:val="single" w:sz="8" w:space="0" w:color="42C4DD" w:themeColor="accent4"/>
          <w:left w:val="single" w:sz="8" w:space="0" w:color="42C4DD" w:themeColor="accent4"/>
          <w:bottom w:val="single" w:sz="8" w:space="0" w:color="42C4DD" w:themeColor="accent4"/>
          <w:right w:val="single" w:sz="8" w:space="0" w:color="42C4DD" w:themeColor="accent4"/>
        </w:tcBorders>
      </w:tcPr>
    </w:tblStylePr>
    <w:tblStylePr w:type="band1Horz">
      <w:tblPr/>
      <w:tcPr>
        <w:tcBorders>
          <w:top w:val="single" w:sz="8" w:space="0" w:color="42C4DD" w:themeColor="accent4"/>
          <w:left w:val="single" w:sz="8" w:space="0" w:color="42C4DD" w:themeColor="accent4"/>
          <w:bottom w:val="single" w:sz="8" w:space="0" w:color="42C4DD" w:themeColor="accent4"/>
          <w:right w:val="single" w:sz="8" w:space="0" w:color="42C4DD" w:themeColor="accent4"/>
        </w:tcBorders>
      </w:tcPr>
    </w:tblStylePr>
  </w:style>
  <w:style w:type="table" w:styleId="LightList-Accent5">
    <w:name w:val="Light List Accent 5"/>
    <w:basedOn w:val="TableNormal"/>
    <w:uiPriority w:val="61"/>
    <w:semiHidden/>
    <w:unhideWhenUsed/>
    <w:rsid w:val="00572222"/>
    <w:pPr>
      <w:spacing w:after="0" w:line="240" w:lineRule="auto"/>
    </w:pPr>
    <w:tblPr>
      <w:tblStyleRowBandSize w:val="1"/>
      <w:tblStyleColBandSize w:val="1"/>
      <w:tblBorders>
        <w:top w:val="single" w:sz="8" w:space="0" w:color="A49B8D" w:themeColor="accent5"/>
        <w:left w:val="single" w:sz="8" w:space="0" w:color="A49B8D" w:themeColor="accent5"/>
        <w:bottom w:val="single" w:sz="8" w:space="0" w:color="A49B8D" w:themeColor="accent5"/>
        <w:right w:val="single" w:sz="8" w:space="0" w:color="A49B8D" w:themeColor="accent5"/>
      </w:tblBorders>
    </w:tblPr>
    <w:tblStylePr w:type="firstRow">
      <w:pPr>
        <w:spacing w:before="0" w:after="0" w:line="240" w:lineRule="auto"/>
      </w:pPr>
      <w:rPr>
        <w:b/>
        <w:bCs/>
        <w:color w:val="FFFFFF" w:themeColor="background1"/>
      </w:rPr>
      <w:tblPr/>
      <w:tcPr>
        <w:shd w:val="clear" w:color="auto" w:fill="A49B8D" w:themeFill="accent5"/>
      </w:tcPr>
    </w:tblStylePr>
    <w:tblStylePr w:type="lastRow">
      <w:pPr>
        <w:spacing w:before="0" w:after="0" w:line="240" w:lineRule="auto"/>
      </w:pPr>
      <w:rPr>
        <w:b/>
        <w:bCs/>
      </w:rPr>
      <w:tblPr/>
      <w:tcPr>
        <w:tcBorders>
          <w:top w:val="double" w:sz="6" w:space="0" w:color="A49B8D" w:themeColor="accent5"/>
          <w:left w:val="single" w:sz="8" w:space="0" w:color="A49B8D" w:themeColor="accent5"/>
          <w:bottom w:val="single" w:sz="8" w:space="0" w:color="A49B8D" w:themeColor="accent5"/>
          <w:right w:val="single" w:sz="8" w:space="0" w:color="A49B8D" w:themeColor="accent5"/>
        </w:tcBorders>
      </w:tcPr>
    </w:tblStylePr>
    <w:tblStylePr w:type="firstCol">
      <w:rPr>
        <w:b/>
        <w:bCs/>
      </w:rPr>
    </w:tblStylePr>
    <w:tblStylePr w:type="lastCol">
      <w:rPr>
        <w:b/>
        <w:bCs/>
      </w:rPr>
    </w:tblStylePr>
    <w:tblStylePr w:type="band1Vert">
      <w:tblPr/>
      <w:tcPr>
        <w:tcBorders>
          <w:top w:val="single" w:sz="8" w:space="0" w:color="A49B8D" w:themeColor="accent5"/>
          <w:left w:val="single" w:sz="8" w:space="0" w:color="A49B8D" w:themeColor="accent5"/>
          <w:bottom w:val="single" w:sz="8" w:space="0" w:color="A49B8D" w:themeColor="accent5"/>
          <w:right w:val="single" w:sz="8" w:space="0" w:color="A49B8D" w:themeColor="accent5"/>
        </w:tcBorders>
      </w:tcPr>
    </w:tblStylePr>
    <w:tblStylePr w:type="band1Horz">
      <w:tblPr/>
      <w:tcPr>
        <w:tcBorders>
          <w:top w:val="single" w:sz="8" w:space="0" w:color="A49B8D" w:themeColor="accent5"/>
          <w:left w:val="single" w:sz="8" w:space="0" w:color="A49B8D" w:themeColor="accent5"/>
          <w:bottom w:val="single" w:sz="8" w:space="0" w:color="A49B8D" w:themeColor="accent5"/>
          <w:right w:val="single" w:sz="8" w:space="0" w:color="A49B8D" w:themeColor="accent5"/>
        </w:tcBorders>
      </w:tcPr>
    </w:tblStylePr>
  </w:style>
  <w:style w:type="table" w:styleId="LightList-Accent6">
    <w:name w:val="Light List Accent 6"/>
    <w:basedOn w:val="TableNormal"/>
    <w:uiPriority w:val="61"/>
    <w:semiHidden/>
    <w:unhideWhenUsed/>
    <w:rsid w:val="00572222"/>
    <w:pPr>
      <w:spacing w:after="0" w:line="240" w:lineRule="auto"/>
    </w:pPr>
    <w:tblPr>
      <w:tblStyleRowBandSize w:val="1"/>
      <w:tblStyleColBandSize w:val="1"/>
      <w:tblBorders>
        <w:top w:val="single" w:sz="8" w:space="0" w:color="5C4C44" w:themeColor="accent6"/>
        <w:left w:val="single" w:sz="8" w:space="0" w:color="5C4C44" w:themeColor="accent6"/>
        <w:bottom w:val="single" w:sz="8" w:space="0" w:color="5C4C44" w:themeColor="accent6"/>
        <w:right w:val="single" w:sz="8" w:space="0" w:color="5C4C44" w:themeColor="accent6"/>
      </w:tblBorders>
    </w:tblPr>
    <w:tblStylePr w:type="firstRow">
      <w:pPr>
        <w:spacing w:before="0" w:after="0" w:line="240" w:lineRule="auto"/>
      </w:pPr>
      <w:rPr>
        <w:b/>
        <w:bCs/>
        <w:color w:val="FFFFFF" w:themeColor="background1"/>
      </w:rPr>
      <w:tblPr/>
      <w:tcPr>
        <w:shd w:val="clear" w:color="auto" w:fill="5C4C44" w:themeFill="accent6"/>
      </w:tcPr>
    </w:tblStylePr>
    <w:tblStylePr w:type="lastRow">
      <w:pPr>
        <w:spacing w:before="0" w:after="0" w:line="240" w:lineRule="auto"/>
      </w:pPr>
      <w:rPr>
        <w:b/>
        <w:bCs/>
      </w:rPr>
      <w:tblPr/>
      <w:tcPr>
        <w:tcBorders>
          <w:top w:val="double" w:sz="6" w:space="0" w:color="5C4C44" w:themeColor="accent6"/>
          <w:left w:val="single" w:sz="8" w:space="0" w:color="5C4C44" w:themeColor="accent6"/>
          <w:bottom w:val="single" w:sz="8" w:space="0" w:color="5C4C44" w:themeColor="accent6"/>
          <w:right w:val="single" w:sz="8" w:space="0" w:color="5C4C44" w:themeColor="accent6"/>
        </w:tcBorders>
      </w:tcPr>
    </w:tblStylePr>
    <w:tblStylePr w:type="firstCol">
      <w:rPr>
        <w:b/>
        <w:bCs/>
      </w:rPr>
    </w:tblStylePr>
    <w:tblStylePr w:type="lastCol">
      <w:rPr>
        <w:b/>
        <w:bCs/>
      </w:rPr>
    </w:tblStylePr>
    <w:tblStylePr w:type="band1Vert">
      <w:tblPr/>
      <w:tcPr>
        <w:tcBorders>
          <w:top w:val="single" w:sz="8" w:space="0" w:color="5C4C44" w:themeColor="accent6"/>
          <w:left w:val="single" w:sz="8" w:space="0" w:color="5C4C44" w:themeColor="accent6"/>
          <w:bottom w:val="single" w:sz="8" w:space="0" w:color="5C4C44" w:themeColor="accent6"/>
          <w:right w:val="single" w:sz="8" w:space="0" w:color="5C4C44" w:themeColor="accent6"/>
        </w:tcBorders>
      </w:tcPr>
    </w:tblStylePr>
    <w:tblStylePr w:type="band1Horz">
      <w:tblPr/>
      <w:tcPr>
        <w:tcBorders>
          <w:top w:val="single" w:sz="8" w:space="0" w:color="5C4C44" w:themeColor="accent6"/>
          <w:left w:val="single" w:sz="8" w:space="0" w:color="5C4C44" w:themeColor="accent6"/>
          <w:bottom w:val="single" w:sz="8" w:space="0" w:color="5C4C44" w:themeColor="accent6"/>
          <w:right w:val="single" w:sz="8" w:space="0" w:color="5C4C44" w:themeColor="accent6"/>
        </w:tcBorders>
      </w:tcPr>
    </w:tblStylePr>
  </w:style>
  <w:style w:type="table" w:styleId="LightShading">
    <w:name w:val="Light Shading"/>
    <w:basedOn w:val="TableNormal"/>
    <w:uiPriority w:val="60"/>
    <w:semiHidden/>
    <w:unhideWhenUsed/>
    <w:rsid w:val="0057222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2222"/>
    <w:pPr>
      <w:spacing w:after="0" w:line="240" w:lineRule="auto"/>
    </w:pPr>
    <w:rPr>
      <w:color w:val="CA2C0F" w:themeColor="accent1" w:themeShade="BF"/>
    </w:rPr>
    <w:tblPr>
      <w:tblStyleRowBandSize w:val="1"/>
      <w:tblStyleColBandSize w:val="1"/>
      <w:tblBorders>
        <w:top w:val="single" w:sz="8" w:space="0" w:color="F05133" w:themeColor="accent1"/>
        <w:bottom w:val="single" w:sz="8" w:space="0" w:color="F05133" w:themeColor="accent1"/>
      </w:tblBorders>
    </w:tblPr>
    <w:tblStylePr w:type="firstRow">
      <w:pPr>
        <w:spacing w:before="0" w:after="0" w:line="240" w:lineRule="auto"/>
      </w:pPr>
      <w:rPr>
        <w:b/>
        <w:bCs/>
      </w:rPr>
      <w:tblPr/>
      <w:tcPr>
        <w:tcBorders>
          <w:top w:val="single" w:sz="8" w:space="0" w:color="F05133" w:themeColor="accent1"/>
          <w:left w:val="nil"/>
          <w:bottom w:val="single" w:sz="8" w:space="0" w:color="F05133" w:themeColor="accent1"/>
          <w:right w:val="nil"/>
          <w:insideH w:val="nil"/>
          <w:insideV w:val="nil"/>
        </w:tcBorders>
      </w:tcPr>
    </w:tblStylePr>
    <w:tblStylePr w:type="lastRow">
      <w:pPr>
        <w:spacing w:before="0" w:after="0" w:line="240" w:lineRule="auto"/>
      </w:pPr>
      <w:rPr>
        <w:b/>
        <w:bCs/>
      </w:rPr>
      <w:tblPr/>
      <w:tcPr>
        <w:tcBorders>
          <w:top w:val="single" w:sz="8" w:space="0" w:color="F05133" w:themeColor="accent1"/>
          <w:left w:val="nil"/>
          <w:bottom w:val="single" w:sz="8" w:space="0" w:color="F0513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3CC" w:themeFill="accent1" w:themeFillTint="3F"/>
      </w:tcPr>
    </w:tblStylePr>
    <w:tblStylePr w:type="band1Horz">
      <w:tblPr/>
      <w:tcPr>
        <w:tcBorders>
          <w:left w:val="nil"/>
          <w:right w:val="nil"/>
          <w:insideH w:val="nil"/>
          <w:insideV w:val="nil"/>
        </w:tcBorders>
        <w:shd w:val="clear" w:color="auto" w:fill="FBD3CC" w:themeFill="accent1" w:themeFillTint="3F"/>
      </w:tcPr>
    </w:tblStylePr>
  </w:style>
  <w:style w:type="table" w:styleId="LightShading-Accent2">
    <w:name w:val="Light Shading Accent 2"/>
    <w:basedOn w:val="TableNormal"/>
    <w:uiPriority w:val="60"/>
    <w:semiHidden/>
    <w:unhideWhenUsed/>
    <w:rsid w:val="00572222"/>
    <w:pPr>
      <w:spacing w:after="0" w:line="240" w:lineRule="auto"/>
    </w:pPr>
    <w:rPr>
      <w:color w:val="3AA095" w:themeColor="accent2" w:themeShade="BF"/>
    </w:rPr>
    <w:tblPr>
      <w:tblStyleRowBandSize w:val="1"/>
      <w:tblStyleColBandSize w:val="1"/>
      <w:tblBorders>
        <w:top w:val="single" w:sz="8" w:space="0" w:color="60C5BA" w:themeColor="accent2"/>
        <w:bottom w:val="single" w:sz="8" w:space="0" w:color="60C5BA" w:themeColor="accent2"/>
      </w:tblBorders>
    </w:tblPr>
    <w:tblStylePr w:type="firstRow">
      <w:pPr>
        <w:spacing w:before="0" w:after="0" w:line="240" w:lineRule="auto"/>
      </w:pPr>
      <w:rPr>
        <w:b/>
        <w:bCs/>
      </w:rPr>
      <w:tblPr/>
      <w:tcPr>
        <w:tcBorders>
          <w:top w:val="single" w:sz="8" w:space="0" w:color="60C5BA" w:themeColor="accent2"/>
          <w:left w:val="nil"/>
          <w:bottom w:val="single" w:sz="8" w:space="0" w:color="60C5BA" w:themeColor="accent2"/>
          <w:right w:val="nil"/>
          <w:insideH w:val="nil"/>
          <w:insideV w:val="nil"/>
        </w:tcBorders>
      </w:tcPr>
    </w:tblStylePr>
    <w:tblStylePr w:type="lastRow">
      <w:pPr>
        <w:spacing w:before="0" w:after="0" w:line="240" w:lineRule="auto"/>
      </w:pPr>
      <w:rPr>
        <w:b/>
        <w:bCs/>
      </w:rPr>
      <w:tblPr/>
      <w:tcPr>
        <w:tcBorders>
          <w:top w:val="single" w:sz="8" w:space="0" w:color="60C5BA" w:themeColor="accent2"/>
          <w:left w:val="nil"/>
          <w:bottom w:val="single" w:sz="8" w:space="0" w:color="60C5B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F0ED" w:themeFill="accent2" w:themeFillTint="3F"/>
      </w:tcPr>
    </w:tblStylePr>
    <w:tblStylePr w:type="band1Horz">
      <w:tblPr/>
      <w:tcPr>
        <w:tcBorders>
          <w:left w:val="nil"/>
          <w:right w:val="nil"/>
          <w:insideH w:val="nil"/>
          <w:insideV w:val="nil"/>
        </w:tcBorders>
        <w:shd w:val="clear" w:color="auto" w:fill="D7F0ED" w:themeFill="accent2" w:themeFillTint="3F"/>
      </w:tcPr>
    </w:tblStylePr>
  </w:style>
  <w:style w:type="table" w:styleId="LightShading-Accent3">
    <w:name w:val="Light Shading Accent 3"/>
    <w:basedOn w:val="TableNormal"/>
    <w:uiPriority w:val="60"/>
    <w:semiHidden/>
    <w:unhideWhenUsed/>
    <w:rsid w:val="00572222"/>
    <w:pPr>
      <w:spacing w:after="0" w:line="240" w:lineRule="auto"/>
    </w:pPr>
    <w:rPr>
      <w:color w:val="B3C021" w:themeColor="accent3" w:themeShade="BF"/>
    </w:rPr>
    <w:tblPr>
      <w:tblStyleRowBandSize w:val="1"/>
      <w:tblStyleColBandSize w:val="1"/>
      <w:tblBorders>
        <w:top w:val="single" w:sz="8" w:space="0" w:color="D5E04E" w:themeColor="accent3"/>
        <w:bottom w:val="single" w:sz="8" w:space="0" w:color="D5E04E" w:themeColor="accent3"/>
      </w:tblBorders>
    </w:tblPr>
    <w:tblStylePr w:type="firstRow">
      <w:pPr>
        <w:spacing w:before="0" w:after="0" w:line="240" w:lineRule="auto"/>
      </w:pPr>
      <w:rPr>
        <w:b/>
        <w:bCs/>
      </w:rPr>
      <w:tblPr/>
      <w:tcPr>
        <w:tcBorders>
          <w:top w:val="single" w:sz="8" w:space="0" w:color="D5E04E" w:themeColor="accent3"/>
          <w:left w:val="nil"/>
          <w:bottom w:val="single" w:sz="8" w:space="0" w:color="D5E04E" w:themeColor="accent3"/>
          <w:right w:val="nil"/>
          <w:insideH w:val="nil"/>
          <w:insideV w:val="nil"/>
        </w:tcBorders>
      </w:tcPr>
    </w:tblStylePr>
    <w:tblStylePr w:type="lastRow">
      <w:pPr>
        <w:spacing w:before="0" w:after="0" w:line="240" w:lineRule="auto"/>
      </w:pPr>
      <w:rPr>
        <w:b/>
        <w:bCs/>
      </w:rPr>
      <w:tblPr/>
      <w:tcPr>
        <w:tcBorders>
          <w:top w:val="single" w:sz="8" w:space="0" w:color="D5E04E" w:themeColor="accent3"/>
          <w:left w:val="nil"/>
          <w:bottom w:val="single" w:sz="8" w:space="0" w:color="D5E04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F7D3" w:themeFill="accent3" w:themeFillTint="3F"/>
      </w:tcPr>
    </w:tblStylePr>
    <w:tblStylePr w:type="band1Horz">
      <w:tblPr/>
      <w:tcPr>
        <w:tcBorders>
          <w:left w:val="nil"/>
          <w:right w:val="nil"/>
          <w:insideH w:val="nil"/>
          <w:insideV w:val="nil"/>
        </w:tcBorders>
        <w:shd w:val="clear" w:color="auto" w:fill="F4F7D3" w:themeFill="accent3" w:themeFillTint="3F"/>
      </w:tcPr>
    </w:tblStylePr>
  </w:style>
  <w:style w:type="table" w:styleId="LightShading-Accent4">
    <w:name w:val="Light Shading Accent 4"/>
    <w:basedOn w:val="TableNormal"/>
    <w:uiPriority w:val="60"/>
    <w:semiHidden/>
    <w:unhideWhenUsed/>
    <w:rsid w:val="00572222"/>
    <w:pPr>
      <w:spacing w:after="0" w:line="240" w:lineRule="auto"/>
    </w:pPr>
    <w:rPr>
      <w:color w:val="209DB5" w:themeColor="accent4" w:themeShade="BF"/>
    </w:rPr>
    <w:tblPr>
      <w:tblStyleRowBandSize w:val="1"/>
      <w:tblStyleColBandSize w:val="1"/>
      <w:tblBorders>
        <w:top w:val="single" w:sz="8" w:space="0" w:color="42C4DD" w:themeColor="accent4"/>
        <w:bottom w:val="single" w:sz="8" w:space="0" w:color="42C4DD" w:themeColor="accent4"/>
      </w:tblBorders>
    </w:tblPr>
    <w:tblStylePr w:type="firstRow">
      <w:pPr>
        <w:spacing w:before="0" w:after="0" w:line="240" w:lineRule="auto"/>
      </w:pPr>
      <w:rPr>
        <w:b/>
        <w:bCs/>
      </w:rPr>
      <w:tblPr/>
      <w:tcPr>
        <w:tcBorders>
          <w:top w:val="single" w:sz="8" w:space="0" w:color="42C4DD" w:themeColor="accent4"/>
          <w:left w:val="nil"/>
          <w:bottom w:val="single" w:sz="8" w:space="0" w:color="42C4DD" w:themeColor="accent4"/>
          <w:right w:val="nil"/>
          <w:insideH w:val="nil"/>
          <w:insideV w:val="nil"/>
        </w:tcBorders>
      </w:tcPr>
    </w:tblStylePr>
    <w:tblStylePr w:type="lastRow">
      <w:pPr>
        <w:spacing w:before="0" w:after="0" w:line="240" w:lineRule="auto"/>
      </w:pPr>
      <w:rPr>
        <w:b/>
        <w:bCs/>
      </w:rPr>
      <w:tblPr/>
      <w:tcPr>
        <w:tcBorders>
          <w:top w:val="single" w:sz="8" w:space="0" w:color="42C4DD" w:themeColor="accent4"/>
          <w:left w:val="nil"/>
          <w:bottom w:val="single" w:sz="8" w:space="0" w:color="42C4D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F0F6" w:themeFill="accent4" w:themeFillTint="3F"/>
      </w:tcPr>
    </w:tblStylePr>
    <w:tblStylePr w:type="band1Horz">
      <w:tblPr/>
      <w:tcPr>
        <w:tcBorders>
          <w:left w:val="nil"/>
          <w:right w:val="nil"/>
          <w:insideH w:val="nil"/>
          <w:insideV w:val="nil"/>
        </w:tcBorders>
        <w:shd w:val="clear" w:color="auto" w:fill="D0F0F6" w:themeFill="accent4" w:themeFillTint="3F"/>
      </w:tcPr>
    </w:tblStylePr>
  </w:style>
  <w:style w:type="table" w:styleId="LightShading-Accent5">
    <w:name w:val="Light Shading Accent 5"/>
    <w:basedOn w:val="TableNormal"/>
    <w:uiPriority w:val="60"/>
    <w:semiHidden/>
    <w:unhideWhenUsed/>
    <w:rsid w:val="00572222"/>
    <w:pPr>
      <w:spacing w:after="0" w:line="240" w:lineRule="auto"/>
    </w:pPr>
    <w:rPr>
      <w:color w:val="7E7465" w:themeColor="accent5" w:themeShade="BF"/>
    </w:rPr>
    <w:tblPr>
      <w:tblStyleRowBandSize w:val="1"/>
      <w:tblStyleColBandSize w:val="1"/>
      <w:tblBorders>
        <w:top w:val="single" w:sz="8" w:space="0" w:color="A49B8D" w:themeColor="accent5"/>
        <w:bottom w:val="single" w:sz="8" w:space="0" w:color="A49B8D" w:themeColor="accent5"/>
      </w:tblBorders>
    </w:tblPr>
    <w:tblStylePr w:type="firstRow">
      <w:pPr>
        <w:spacing w:before="0" w:after="0" w:line="240" w:lineRule="auto"/>
      </w:pPr>
      <w:rPr>
        <w:b/>
        <w:bCs/>
      </w:rPr>
      <w:tblPr/>
      <w:tcPr>
        <w:tcBorders>
          <w:top w:val="single" w:sz="8" w:space="0" w:color="A49B8D" w:themeColor="accent5"/>
          <w:left w:val="nil"/>
          <w:bottom w:val="single" w:sz="8" w:space="0" w:color="A49B8D" w:themeColor="accent5"/>
          <w:right w:val="nil"/>
          <w:insideH w:val="nil"/>
          <w:insideV w:val="nil"/>
        </w:tcBorders>
      </w:tcPr>
    </w:tblStylePr>
    <w:tblStylePr w:type="lastRow">
      <w:pPr>
        <w:spacing w:before="0" w:after="0" w:line="240" w:lineRule="auto"/>
      </w:pPr>
      <w:rPr>
        <w:b/>
        <w:bCs/>
      </w:rPr>
      <w:tblPr/>
      <w:tcPr>
        <w:tcBorders>
          <w:top w:val="single" w:sz="8" w:space="0" w:color="A49B8D" w:themeColor="accent5"/>
          <w:left w:val="nil"/>
          <w:bottom w:val="single" w:sz="8" w:space="0" w:color="A49B8D"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6E2" w:themeFill="accent5" w:themeFillTint="3F"/>
      </w:tcPr>
    </w:tblStylePr>
    <w:tblStylePr w:type="band1Horz">
      <w:tblPr/>
      <w:tcPr>
        <w:tcBorders>
          <w:left w:val="nil"/>
          <w:right w:val="nil"/>
          <w:insideH w:val="nil"/>
          <w:insideV w:val="nil"/>
        </w:tcBorders>
        <w:shd w:val="clear" w:color="auto" w:fill="E8E6E2" w:themeFill="accent5" w:themeFillTint="3F"/>
      </w:tcPr>
    </w:tblStylePr>
  </w:style>
  <w:style w:type="table" w:styleId="LightShading-Accent6">
    <w:name w:val="Light Shading Accent 6"/>
    <w:basedOn w:val="TableNormal"/>
    <w:uiPriority w:val="60"/>
    <w:semiHidden/>
    <w:unhideWhenUsed/>
    <w:rsid w:val="00572222"/>
    <w:pPr>
      <w:spacing w:after="0" w:line="240" w:lineRule="auto"/>
    </w:pPr>
    <w:rPr>
      <w:color w:val="443833" w:themeColor="accent6" w:themeShade="BF"/>
    </w:rPr>
    <w:tblPr>
      <w:tblStyleRowBandSize w:val="1"/>
      <w:tblStyleColBandSize w:val="1"/>
      <w:tblBorders>
        <w:top w:val="single" w:sz="8" w:space="0" w:color="5C4C44" w:themeColor="accent6"/>
        <w:bottom w:val="single" w:sz="8" w:space="0" w:color="5C4C44" w:themeColor="accent6"/>
      </w:tblBorders>
    </w:tblPr>
    <w:tblStylePr w:type="firstRow">
      <w:pPr>
        <w:spacing w:before="0" w:after="0" w:line="240" w:lineRule="auto"/>
      </w:pPr>
      <w:rPr>
        <w:b/>
        <w:bCs/>
      </w:rPr>
      <w:tblPr/>
      <w:tcPr>
        <w:tcBorders>
          <w:top w:val="single" w:sz="8" w:space="0" w:color="5C4C44" w:themeColor="accent6"/>
          <w:left w:val="nil"/>
          <w:bottom w:val="single" w:sz="8" w:space="0" w:color="5C4C44" w:themeColor="accent6"/>
          <w:right w:val="nil"/>
          <w:insideH w:val="nil"/>
          <w:insideV w:val="nil"/>
        </w:tcBorders>
      </w:tcPr>
    </w:tblStylePr>
    <w:tblStylePr w:type="lastRow">
      <w:pPr>
        <w:spacing w:before="0" w:after="0" w:line="240" w:lineRule="auto"/>
      </w:pPr>
      <w:rPr>
        <w:b/>
        <w:bCs/>
      </w:rPr>
      <w:tblPr/>
      <w:tcPr>
        <w:tcBorders>
          <w:top w:val="single" w:sz="8" w:space="0" w:color="5C4C44" w:themeColor="accent6"/>
          <w:left w:val="nil"/>
          <w:bottom w:val="single" w:sz="8" w:space="0" w:color="5C4C4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D1CD" w:themeFill="accent6" w:themeFillTint="3F"/>
      </w:tcPr>
    </w:tblStylePr>
    <w:tblStylePr w:type="band1Horz">
      <w:tblPr/>
      <w:tcPr>
        <w:tcBorders>
          <w:left w:val="nil"/>
          <w:right w:val="nil"/>
          <w:insideH w:val="nil"/>
          <w:insideV w:val="nil"/>
        </w:tcBorders>
        <w:shd w:val="clear" w:color="auto" w:fill="DAD1CD" w:themeFill="accent6" w:themeFillTint="3F"/>
      </w:tcPr>
    </w:tblStylePr>
  </w:style>
  <w:style w:type="character" w:styleId="LineNumber">
    <w:name w:val="line number"/>
    <w:basedOn w:val="DefaultParagraphFont"/>
    <w:uiPriority w:val="99"/>
    <w:semiHidden/>
    <w:unhideWhenUsed/>
    <w:rsid w:val="00572222"/>
    <w:rPr>
      <w:sz w:val="22"/>
    </w:rPr>
  </w:style>
  <w:style w:type="paragraph" w:styleId="List">
    <w:name w:val="List"/>
    <w:basedOn w:val="Normal"/>
    <w:uiPriority w:val="99"/>
    <w:semiHidden/>
    <w:unhideWhenUsed/>
    <w:rsid w:val="00572222"/>
    <w:pPr>
      <w:ind w:left="360" w:hanging="360"/>
      <w:contextualSpacing/>
    </w:pPr>
  </w:style>
  <w:style w:type="paragraph" w:styleId="List2">
    <w:name w:val="List 2"/>
    <w:basedOn w:val="Normal"/>
    <w:uiPriority w:val="99"/>
    <w:semiHidden/>
    <w:unhideWhenUsed/>
    <w:rsid w:val="00572222"/>
    <w:pPr>
      <w:ind w:left="720" w:hanging="360"/>
      <w:contextualSpacing/>
    </w:pPr>
  </w:style>
  <w:style w:type="paragraph" w:styleId="List3">
    <w:name w:val="List 3"/>
    <w:basedOn w:val="Normal"/>
    <w:uiPriority w:val="99"/>
    <w:semiHidden/>
    <w:unhideWhenUsed/>
    <w:rsid w:val="00572222"/>
    <w:pPr>
      <w:ind w:left="1080" w:hanging="360"/>
      <w:contextualSpacing/>
    </w:pPr>
  </w:style>
  <w:style w:type="paragraph" w:styleId="List4">
    <w:name w:val="List 4"/>
    <w:basedOn w:val="Normal"/>
    <w:uiPriority w:val="99"/>
    <w:semiHidden/>
    <w:unhideWhenUsed/>
    <w:rsid w:val="00572222"/>
    <w:pPr>
      <w:ind w:left="1440" w:hanging="360"/>
      <w:contextualSpacing/>
    </w:pPr>
  </w:style>
  <w:style w:type="paragraph" w:styleId="List5">
    <w:name w:val="List 5"/>
    <w:basedOn w:val="Normal"/>
    <w:uiPriority w:val="99"/>
    <w:semiHidden/>
    <w:unhideWhenUsed/>
    <w:rsid w:val="00572222"/>
    <w:pPr>
      <w:ind w:left="1800" w:hanging="360"/>
      <w:contextualSpacing/>
    </w:pPr>
  </w:style>
  <w:style w:type="paragraph" w:styleId="ListBullet">
    <w:name w:val="List Bullet"/>
    <w:basedOn w:val="Normal"/>
    <w:uiPriority w:val="99"/>
    <w:semiHidden/>
    <w:unhideWhenUsed/>
    <w:rsid w:val="00572222"/>
    <w:pPr>
      <w:numPr>
        <w:numId w:val="1"/>
      </w:numPr>
      <w:contextualSpacing/>
    </w:pPr>
  </w:style>
  <w:style w:type="paragraph" w:styleId="ListBullet2">
    <w:name w:val="List Bullet 2"/>
    <w:basedOn w:val="Normal"/>
    <w:uiPriority w:val="99"/>
    <w:semiHidden/>
    <w:unhideWhenUsed/>
    <w:rsid w:val="00572222"/>
    <w:pPr>
      <w:numPr>
        <w:numId w:val="2"/>
      </w:numPr>
      <w:contextualSpacing/>
    </w:pPr>
  </w:style>
  <w:style w:type="paragraph" w:styleId="ListBullet3">
    <w:name w:val="List Bullet 3"/>
    <w:basedOn w:val="Normal"/>
    <w:uiPriority w:val="99"/>
    <w:semiHidden/>
    <w:unhideWhenUsed/>
    <w:rsid w:val="00572222"/>
    <w:pPr>
      <w:numPr>
        <w:numId w:val="3"/>
      </w:numPr>
      <w:contextualSpacing/>
    </w:pPr>
  </w:style>
  <w:style w:type="paragraph" w:styleId="ListBullet4">
    <w:name w:val="List Bullet 4"/>
    <w:basedOn w:val="Normal"/>
    <w:uiPriority w:val="99"/>
    <w:semiHidden/>
    <w:unhideWhenUsed/>
    <w:rsid w:val="00572222"/>
    <w:pPr>
      <w:numPr>
        <w:numId w:val="4"/>
      </w:numPr>
      <w:contextualSpacing/>
    </w:pPr>
  </w:style>
  <w:style w:type="paragraph" w:styleId="ListBullet5">
    <w:name w:val="List Bullet 5"/>
    <w:basedOn w:val="Normal"/>
    <w:uiPriority w:val="99"/>
    <w:semiHidden/>
    <w:unhideWhenUsed/>
    <w:rsid w:val="00572222"/>
    <w:pPr>
      <w:numPr>
        <w:numId w:val="5"/>
      </w:numPr>
      <w:contextualSpacing/>
    </w:pPr>
  </w:style>
  <w:style w:type="paragraph" w:styleId="ListContinue">
    <w:name w:val="List Continue"/>
    <w:basedOn w:val="Normal"/>
    <w:uiPriority w:val="99"/>
    <w:semiHidden/>
    <w:unhideWhenUsed/>
    <w:rsid w:val="00572222"/>
    <w:pPr>
      <w:spacing w:after="120"/>
      <w:ind w:left="360"/>
      <w:contextualSpacing/>
    </w:pPr>
  </w:style>
  <w:style w:type="paragraph" w:styleId="ListContinue2">
    <w:name w:val="List Continue 2"/>
    <w:basedOn w:val="Normal"/>
    <w:uiPriority w:val="99"/>
    <w:semiHidden/>
    <w:unhideWhenUsed/>
    <w:rsid w:val="00572222"/>
    <w:pPr>
      <w:spacing w:after="120"/>
      <w:ind w:left="720"/>
      <w:contextualSpacing/>
    </w:pPr>
  </w:style>
  <w:style w:type="paragraph" w:styleId="ListContinue3">
    <w:name w:val="List Continue 3"/>
    <w:basedOn w:val="Normal"/>
    <w:uiPriority w:val="99"/>
    <w:semiHidden/>
    <w:unhideWhenUsed/>
    <w:rsid w:val="00572222"/>
    <w:pPr>
      <w:spacing w:after="120"/>
      <w:ind w:left="1080"/>
      <w:contextualSpacing/>
    </w:pPr>
  </w:style>
  <w:style w:type="paragraph" w:styleId="ListContinue4">
    <w:name w:val="List Continue 4"/>
    <w:basedOn w:val="Normal"/>
    <w:uiPriority w:val="99"/>
    <w:semiHidden/>
    <w:unhideWhenUsed/>
    <w:rsid w:val="00572222"/>
    <w:pPr>
      <w:spacing w:after="120"/>
      <w:ind w:left="1440"/>
      <w:contextualSpacing/>
    </w:pPr>
  </w:style>
  <w:style w:type="paragraph" w:styleId="ListContinue5">
    <w:name w:val="List Continue 5"/>
    <w:basedOn w:val="Normal"/>
    <w:uiPriority w:val="99"/>
    <w:semiHidden/>
    <w:unhideWhenUsed/>
    <w:rsid w:val="00572222"/>
    <w:pPr>
      <w:spacing w:after="120"/>
      <w:ind w:left="1800"/>
      <w:contextualSpacing/>
    </w:pPr>
  </w:style>
  <w:style w:type="paragraph" w:styleId="ListNumber">
    <w:name w:val="List Number"/>
    <w:basedOn w:val="Normal"/>
    <w:uiPriority w:val="99"/>
    <w:semiHidden/>
    <w:unhideWhenUsed/>
    <w:rsid w:val="00572222"/>
    <w:pPr>
      <w:numPr>
        <w:numId w:val="6"/>
      </w:numPr>
      <w:contextualSpacing/>
    </w:pPr>
  </w:style>
  <w:style w:type="paragraph" w:styleId="ListNumber2">
    <w:name w:val="List Number 2"/>
    <w:basedOn w:val="Normal"/>
    <w:uiPriority w:val="99"/>
    <w:semiHidden/>
    <w:unhideWhenUsed/>
    <w:rsid w:val="00572222"/>
    <w:pPr>
      <w:numPr>
        <w:numId w:val="7"/>
      </w:numPr>
      <w:contextualSpacing/>
    </w:pPr>
  </w:style>
  <w:style w:type="paragraph" w:styleId="ListNumber3">
    <w:name w:val="List Number 3"/>
    <w:basedOn w:val="Normal"/>
    <w:uiPriority w:val="99"/>
    <w:semiHidden/>
    <w:unhideWhenUsed/>
    <w:rsid w:val="00572222"/>
    <w:pPr>
      <w:numPr>
        <w:numId w:val="8"/>
      </w:numPr>
      <w:contextualSpacing/>
    </w:pPr>
  </w:style>
  <w:style w:type="paragraph" w:styleId="ListNumber4">
    <w:name w:val="List Number 4"/>
    <w:basedOn w:val="Normal"/>
    <w:uiPriority w:val="99"/>
    <w:semiHidden/>
    <w:unhideWhenUsed/>
    <w:rsid w:val="00572222"/>
    <w:pPr>
      <w:numPr>
        <w:numId w:val="9"/>
      </w:numPr>
      <w:contextualSpacing/>
    </w:pPr>
  </w:style>
  <w:style w:type="paragraph" w:styleId="ListNumber5">
    <w:name w:val="List Number 5"/>
    <w:basedOn w:val="Normal"/>
    <w:uiPriority w:val="99"/>
    <w:semiHidden/>
    <w:unhideWhenUsed/>
    <w:rsid w:val="00572222"/>
    <w:pPr>
      <w:numPr>
        <w:numId w:val="10"/>
      </w:numPr>
      <w:contextualSpacing/>
    </w:pPr>
  </w:style>
  <w:style w:type="paragraph" w:styleId="ListParagraph">
    <w:name w:val="List Paragraph"/>
    <w:basedOn w:val="Normal"/>
    <w:uiPriority w:val="34"/>
    <w:semiHidden/>
    <w:qFormat/>
    <w:rsid w:val="00572222"/>
    <w:pPr>
      <w:ind w:left="720"/>
      <w:contextualSpacing/>
    </w:pPr>
  </w:style>
  <w:style w:type="table" w:styleId="ListTable1Light">
    <w:name w:val="List Table 1 Light"/>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F69684" w:themeColor="accent1" w:themeTint="99"/>
        </w:tcBorders>
      </w:tcPr>
    </w:tblStylePr>
    <w:tblStylePr w:type="lastRow">
      <w:rPr>
        <w:b/>
        <w:bCs/>
      </w:rPr>
      <w:tblPr/>
      <w:tcPr>
        <w:tcBorders>
          <w:top w:val="single" w:sz="4" w:space="0" w:color="F69684" w:themeColor="accent1" w:themeTint="99"/>
        </w:tcBorders>
      </w:tcPr>
    </w:tblStylePr>
    <w:tblStylePr w:type="firstCol">
      <w:rPr>
        <w:b/>
        <w:bCs/>
      </w:rPr>
    </w:tblStylePr>
    <w:tblStylePr w:type="lastCol">
      <w:rPr>
        <w:b/>
        <w:bCs/>
      </w:rPr>
    </w:tblStylePr>
    <w:tblStylePr w:type="band1Vert">
      <w:tblPr/>
      <w:tcPr>
        <w:shd w:val="clear" w:color="auto" w:fill="FCDBD6" w:themeFill="accent1" w:themeFillTint="33"/>
      </w:tcPr>
    </w:tblStylePr>
    <w:tblStylePr w:type="band1Horz">
      <w:tblPr/>
      <w:tcPr>
        <w:shd w:val="clear" w:color="auto" w:fill="FCDBD6" w:themeFill="accent1" w:themeFillTint="33"/>
      </w:tcPr>
    </w:tblStylePr>
  </w:style>
  <w:style w:type="table" w:styleId="ListTable1Light-Accent2">
    <w:name w:val="List Table 1 Light Accent 2"/>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9FDCD5" w:themeColor="accent2" w:themeTint="99"/>
        </w:tcBorders>
      </w:tcPr>
    </w:tblStylePr>
    <w:tblStylePr w:type="lastRow">
      <w:rPr>
        <w:b/>
        <w:bCs/>
      </w:rPr>
      <w:tblPr/>
      <w:tcPr>
        <w:tcBorders>
          <w:top w:val="single" w:sz="4" w:space="0" w:color="9FDCD5" w:themeColor="accent2" w:themeTint="99"/>
        </w:tcBorders>
      </w:tcPr>
    </w:tblStylePr>
    <w:tblStylePr w:type="firstCol">
      <w:rPr>
        <w:b/>
        <w:bCs/>
      </w:rPr>
    </w:tblStylePr>
    <w:tblStylePr w:type="lastCol">
      <w:rPr>
        <w:b/>
        <w:bCs/>
      </w:rPr>
    </w:tblStylePr>
    <w:tblStylePr w:type="band1Vert">
      <w:tblPr/>
      <w:tcPr>
        <w:shd w:val="clear" w:color="auto" w:fill="DFF3F1" w:themeFill="accent2" w:themeFillTint="33"/>
      </w:tcPr>
    </w:tblStylePr>
    <w:tblStylePr w:type="band1Horz">
      <w:tblPr/>
      <w:tcPr>
        <w:shd w:val="clear" w:color="auto" w:fill="DFF3F1" w:themeFill="accent2" w:themeFillTint="33"/>
      </w:tcPr>
    </w:tblStylePr>
  </w:style>
  <w:style w:type="table" w:styleId="ListTable1Light-Accent3">
    <w:name w:val="List Table 1 Light Accent 3"/>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E5EC94" w:themeColor="accent3" w:themeTint="99"/>
        </w:tcBorders>
      </w:tcPr>
    </w:tblStylePr>
    <w:tblStylePr w:type="lastRow">
      <w:rPr>
        <w:b/>
        <w:bCs/>
      </w:rPr>
      <w:tblPr/>
      <w:tcPr>
        <w:tcBorders>
          <w:top w:val="single" w:sz="4" w:space="0" w:color="E5EC94" w:themeColor="accent3" w:themeTint="99"/>
        </w:tcBorders>
      </w:tcPr>
    </w:tblStylePr>
    <w:tblStylePr w:type="firstCol">
      <w:rPr>
        <w:b/>
        <w:bCs/>
      </w:rPr>
    </w:tblStylePr>
    <w:tblStylePr w:type="lastCol">
      <w:rPr>
        <w:b/>
        <w:bCs/>
      </w:rPr>
    </w:tblStylePr>
    <w:tblStylePr w:type="band1Vert">
      <w:tblPr/>
      <w:tcPr>
        <w:shd w:val="clear" w:color="auto" w:fill="F6F8DB" w:themeFill="accent3" w:themeFillTint="33"/>
      </w:tcPr>
    </w:tblStylePr>
    <w:tblStylePr w:type="band1Horz">
      <w:tblPr/>
      <w:tcPr>
        <w:shd w:val="clear" w:color="auto" w:fill="F6F8DB" w:themeFill="accent3" w:themeFillTint="33"/>
      </w:tcPr>
    </w:tblStylePr>
  </w:style>
  <w:style w:type="table" w:styleId="ListTable1Light-Accent4">
    <w:name w:val="List Table 1 Light Accent 4"/>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8DDBEA" w:themeColor="accent4" w:themeTint="99"/>
        </w:tcBorders>
      </w:tcPr>
    </w:tblStylePr>
    <w:tblStylePr w:type="lastRow">
      <w:rPr>
        <w:b/>
        <w:bCs/>
      </w:rPr>
      <w:tblPr/>
      <w:tcPr>
        <w:tcBorders>
          <w:top w:val="single" w:sz="4" w:space="0" w:color="8DDBEA" w:themeColor="accent4" w:themeTint="99"/>
        </w:tcBorders>
      </w:tcPr>
    </w:tblStylePr>
    <w:tblStylePr w:type="firstCol">
      <w:rPr>
        <w:b/>
        <w:bCs/>
      </w:rPr>
    </w:tblStylePr>
    <w:tblStylePr w:type="lastCol">
      <w:rPr>
        <w:b/>
        <w:bCs/>
      </w:rPr>
    </w:tblStylePr>
    <w:tblStylePr w:type="band1Vert">
      <w:tblPr/>
      <w:tcPr>
        <w:shd w:val="clear" w:color="auto" w:fill="D9F3F8" w:themeFill="accent4" w:themeFillTint="33"/>
      </w:tcPr>
    </w:tblStylePr>
    <w:tblStylePr w:type="band1Horz">
      <w:tblPr/>
      <w:tcPr>
        <w:shd w:val="clear" w:color="auto" w:fill="D9F3F8" w:themeFill="accent4" w:themeFillTint="33"/>
      </w:tcPr>
    </w:tblStylePr>
  </w:style>
  <w:style w:type="table" w:styleId="ListTable1Light-Accent5">
    <w:name w:val="List Table 1 Light Accent 5"/>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C8C3BA" w:themeColor="accent5" w:themeTint="99"/>
        </w:tcBorders>
      </w:tcPr>
    </w:tblStylePr>
    <w:tblStylePr w:type="lastRow">
      <w:rPr>
        <w:b/>
        <w:bCs/>
      </w:rPr>
      <w:tblPr/>
      <w:tcPr>
        <w:tcBorders>
          <w:top w:val="single" w:sz="4" w:space="0" w:color="C8C3BA" w:themeColor="accent5" w:themeTint="99"/>
        </w:tcBorders>
      </w:tcPr>
    </w:tblStylePr>
    <w:tblStylePr w:type="firstCol">
      <w:rPr>
        <w:b/>
        <w:bCs/>
      </w:rPr>
    </w:tblStylePr>
    <w:tblStylePr w:type="lastCol">
      <w:rPr>
        <w:b/>
        <w:bCs/>
      </w:rPr>
    </w:tblStylePr>
    <w:tblStylePr w:type="band1Vert">
      <w:tblPr/>
      <w:tcPr>
        <w:shd w:val="clear" w:color="auto" w:fill="ECEBE8" w:themeFill="accent5" w:themeFillTint="33"/>
      </w:tcPr>
    </w:tblStylePr>
    <w:tblStylePr w:type="band1Horz">
      <w:tblPr/>
      <w:tcPr>
        <w:shd w:val="clear" w:color="auto" w:fill="ECEBE8" w:themeFill="accent5" w:themeFillTint="33"/>
      </w:tcPr>
    </w:tblStylePr>
  </w:style>
  <w:style w:type="table" w:styleId="ListTable1Light-Accent6">
    <w:name w:val="List Table 1 Light Accent 6"/>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A59086" w:themeColor="accent6" w:themeTint="99"/>
        </w:tcBorders>
      </w:tcPr>
    </w:tblStylePr>
    <w:tblStylePr w:type="lastRow">
      <w:rPr>
        <w:b/>
        <w:bCs/>
      </w:rPr>
      <w:tblPr/>
      <w:tcPr>
        <w:tcBorders>
          <w:top w:val="single" w:sz="4" w:space="0" w:color="A59086" w:themeColor="accent6" w:themeTint="99"/>
        </w:tcBorders>
      </w:tcPr>
    </w:tblStylePr>
    <w:tblStylePr w:type="firstCol">
      <w:rPr>
        <w:b/>
        <w:bCs/>
      </w:rPr>
    </w:tblStylePr>
    <w:tblStylePr w:type="lastCol">
      <w:rPr>
        <w:b/>
        <w:bCs/>
      </w:rPr>
    </w:tblStylePr>
    <w:tblStylePr w:type="band1Vert">
      <w:tblPr/>
      <w:tcPr>
        <w:shd w:val="clear" w:color="auto" w:fill="E1DAD6" w:themeFill="accent6" w:themeFillTint="33"/>
      </w:tcPr>
    </w:tblStylePr>
    <w:tblStylePr w:type="band1Horz">
      <w:tblPr/>
      <w:tcPr>
        <w:shd w:val="clear" w:color="auto" w:fill="E1DAD6" w:themeFill="accent6" w:themeFillTint="33"/>
      </w:tcPr>
    </w:tblStylePr>
  </w:style>
  <w:style w:type="table" w:styleId="ListTable2">
    <w:name w:val="List Table 2"/>
    <w:basedOn w:val="TableNormal"/>
    <w:uiPriority w:val="47"/>
    <w:rsid w:val="00572222"/>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572222"/>
    <w:pPr>
      <w:spacing w:after="0" w:line="240" w:lineRule="auto"/>
    </w:pPr>
    <w:tblPr>
      <w:tblStyleRowBandSize w:val="1"/>
      <w:tblStyleColBandSize w:val="1"/>
      <w:tblBorders>
        <w:top w:val="single" w:sz="4" w:space="0" w:color="F69684" w:themeColor="accent1" w:themeTint="99"/>
        <w:bottom w:val="single" w:sz="4" w:space="0" w:color="F69684" w:themeColor="accent1" w:themeTint="99"/>
        <w:insideH w:val="single" w:sz="4" w:space="0" w:color="F69684"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BD6" w:themeFill="accent1" w:themeFillTint="33"/>
      </w:tcPr>
    </w:tblStylePr>
    <w:tblStylePr w:type="band1Horz">
      <w:tblPr/>
      <w:tcPr>
        <w:shd w:val="clear" w:color="auto" w:fill="FCDBD6" w:themeFill="accent1" w:themeFillTint="33"/>
      </w:tcPr>
    </w:tblStylePr>
  </w:style>
  <w:style w:type="table" w:styleId="ListTable2-Accent2">
    <w:name w:val="List Table 2 Accent 2"/>
    <w:basedOn w:val="TableNormal"/>
    <w:uiPriority w:val="47"/>
    <w:rsid w:val="00572222"/>
    <w:pPr>
      <w:spacing w:after="0" w:line="240" w:lineRule="auto"/>
    </w:pPr>
    <w:tblPr>
      <w:tblStyleRowBandSize w:val="1"/>
      <w:tblStyleColBandSize w:val="1"/>
      <w:tblBorders>
        <w:top w:val="single" w:sz="4" w:space="0" w:color="9FDCD5" w:themeColor="accent2" w:themeTint="99"/>
        <w:bottom w:val="single" w:sz="4" w:space="0" w:color="9FDCD5" w:themeColor="accent2" w:themeTint="99"/>
        <w:insideH w:val="single" w:sz="4" w:space="0" w:color="9FDCD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F3F1" w:themeFill="accent2" w:themeFillTint="33"/>
      </w:tcPr>
    </w:tblStylePr>
    <w:tblStylePr w:type="band1Horz">
      <w:tblPr/>
      <w:tcPr>
        <w:shd w:val="clear" w:color="auto" w:fill="DFF3F1" w:themeFill="accent2" w:themeFillTint="33"/>
      </w:tcPr>
    </w:tblStylePr>
  </w:style>
  <w:style w:type="table" w:styleId="ListTable2-Accent3">
    <w:name w:val="List Table 2 Accent 3"/>
    <w:basedOn w:val="TableNormal"/>
    <w:uiPriority w:val="47"/>
    <w:rsid w:val="00572222"/>
    <w:pPr>
      <w:spacing w:after="0" w:line="240" w:lineRule="auto"/>
    </w:pPr>
    <w:tblPr>
      <w:tblStyleRowBandSize w:val="1"/>
      <w:tblStyleColBandSize w:val="1"/>
      <w:tblBorders>
        <w:top w:val="single" w:sz="4" w:space="0" w:color="E5EC94" w:themeColor="accent3" w:themeTint="99"/>
        <w:bottom w:val="single" w:sz="4" w:space="0" w:color="E5EC94" w:themeColor="accent3" w:themeTint="99"/>
        <w:insideH w:val="single" w:sz="4" w:space="0" w:color="E5EC94"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F8DB" w:themeFill="accent3" w:themeFillTint="33"/>
      </w:tcPr>
    </w:tblStylePr>
    <w:tblStylePr w:type="band1Horz">
      <w:tblPr/>
      <w:tcPr>
        <w:shd w:val="clear" w:color="auto" w:fill="F6F8DB" w:themeFill="accent3" w:themeFillTint="33"/>
      </w:tcPr>
    </w:tblStylePr>
  </w:style>
  <w:style w:type="table" w:styleId="ListTable2-Accent4">
    <w:name w:val="List Table 2 Accent 4"/>
    <w:basedOn w:val="TableNormal"/>
    <w:uiPriority w:val="47"/>
    <w:rsid w:val="00572222"/>
    <w:pPr>
      <w:spacing w:after="0" w:line="240" w:lineRule="auto"/>
    </w:pPr>
    <w:tblPr>
      <w:tblStyleRowBandSize w:val="1"/>
      <w:tblStyleColBandSize w:val="1"/>
      <w:tblBorders>
        <w:top w:val="single" w:sz="4" w:space="0" w:color="8DDBEA" w:themeColor="accent4" w:themeTint="99"/>
        <w:bottom w:val="single" w:sz="4" w:space="0" w:color="8DDBEA" w:themeColor="accent4" w:themeTint="99"/>
        <w:insideH w:val="single" w:sz="4" w:space="0" w:color="8DDBE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F3F8" w:themeFill="accent4" w:themeFillTint="33"/>
      </w:tcPr>
    </w:tblStylePr>
    <w:tblStylePr w:type="band1Horz">
      <w:tblPr/>
      <w:tcPr>
        <w:shd w:val="clear" w:color="auto" w:fill="D9F3F8" w:themeFill="accent4" w:themeFillTint="33"/>
      </w:tcPr>
    </w:tblStylePr>
  </w:style>
  <w:style w:type="table" w:styleId="ListTable2-Accent5">
    <w:name w:val="List Table 2 Accent 5"/>
    <w:basedOn w:val="TableNormal"/>
    <w:uiPriority w:val="47"/>
    <w:rsid w:val="00572222"/>
    <w:pPr>
      <w:spacing w:after="0" w:line="240" w:lineRule="auto"/>
    </w:pPr>
    <w:tblPr>
      <w:tblStyleRowBandSize w:val="1"/>
      <w:tblStyleColBandSize w:val="1"/>
      <w:tblBorders>
        <w:top w:val="single" w:sz="4" w:space="0" w:color="C8C3BA" w:themeColor="accent5" w:themeTint="99"/>
        <w:bottom w:val="single" w:sz="4" w:space="0" w:color="C8C3BA" w:themeColor="accent5" w:themeTint="99"/>
        <w:insideH w:val="single" w:sz="4" w:space="0" w:color="C8C3BA"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EBE8" w:themeFill="accent5" w:themeFillTint="33"/>
      </w:tcPr>
    </w:tblStylePr>
    <w:tblStylePr w:type="band1Horz">
      <w:tblPr/>
      <w:tcPr>
        <w:shd w:val="clear" w:color="auto" w:fill="ECEBE8" w:themeFill="accent5" w:themeFillTint="33"/>
      </w:tcPr>
    </w:tblStylePr>
  </w:style>
  <w:style w:type="table" w:styleId="ListTable2-Accent6">
    <w:name w:val="List Table 2 Accent 6"/>
    <w:basedOn w:val="TableNormal"/>
    <w:uiPriority w:val="47"/>
    <w:rsid w:val="00572222"/>
    <w:pPr>
      <w:spacing w:after="0" w:line="240" w:lineRule="auto"/>
    </w:pPr>
    <w:tblPr>
      <w:tblStyleRowBandSize w:val="1"/>
      <w:tblStyleColBandSize w:val="1"/>
      <w:tblBorders>
        <w:top w:val="single" w:sz="4" w:space="0" w:color="A59086" w:themeColor="accent6" w:themeTint="99"/>
        <w:bottom w:val="single" w:sz="4" w:space="0" w:color="A59086" w:themeColor="accent6" w:themeTint="99"/>
        <w:insideH w:val="single" w:sz="4" w:space="0" w:color="A59086"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DAD6" w:themeFill="accent6" w:themeFillTint="33"/>
      </w:tcPr>
    </w:tblStylePr>
    <w:tblStylePr w:type="band1Horz">
      <w:tblPr/>
      <w:tcPr>
        <w:shd w:val="clear" w:color="auto" w:fill="E1DAD6" w:themeFill="accent6" w:themeFillTint="33"/>
      </w:tcPr>
    </w:tblStylePr>
  </w:style>
  <w:style w:type="table" w:styleId="ListTable3">
    <w:name w:val="List Table 3"/>
    <w:basedOn w:val="TableNormal"/>
    <w:uiPriority w:val="48"/>
    <w:rsid w:val="0057222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572222"/>
    <w:pPr>
      <w:spacing w:after="0" w:line="240" w:lineRule="auto"/>
    </w:pPr>
    <w:tblPr>
      <w:tblStyleRowBandSize w:val="1"/>
      <w:tblStyleColBandSize w:val="1"/>
      <w:tblBorders>
        <w:top w:val="single" w:sz="4" w:space="0" w:color="F05133" w:themeColor="accent1"/>
        <w:left w:val="single" w:sz="4" w:space="0" w:color="F05133" w:themeColor="accent1"/>
        <w:bottom w:val="single" w:sz="4" w:space="0" w:color="F05133" w:themeColor="accent1"/>
        <w:right w:val="single" w:sz="4" w:space="0" w:color="F05133" w:themeColor="accent1"/>
      </w:tblBorders>
    </w:tblPr>
    <w:tblStylePr w:type="firstRow">
      <w:rPr>
        <w:b/>
        <w:bCs/>
        <w:color w:val="FFFFFF" w:themeColor="background1"/>
      </w:rPr>
      <w:tblPr/>
      <w:tcPr>
        <w:shd w:val="clear" w:color="auto" w:fill="F05133" w:themeFill="accent1"/>
      </w:tcPr>
    </w:tblStylePr>
    <w:tblStylePr w:type="lastRow">
      <w:rPr>
        <w:b/>
        <w:bCs/>
      </w:rPr>
      <w:tblPr/>
      <w:tcPr>
        <w:tcBorders>
          <w:top w:val="double" w:sz="4" w:space="0" w:color="F05133"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5133" w:themeColor="accent1"/>
          <w:right w:val="single" w:sz="4" w:space="0" w:color="F05133" w:themeColor="accent1"/>
        </w:tcBorders>
      </w:tcPr>
    </w:tblStylePr>
    <w:tblStylePr w:type="band1Horz">
      <w:tblPr/>
      <w:tcPr>
        <w:tcBorders>
          <w:top w:val="single" w:sz="4" w:space="0" w:color="F05133" w:themeColor="accent1"/>
          <w:bottom w:val="single" w:sz="4" w:space="0" w:color="F05133"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5133" w:themeColor="accent1"/>
          <w:left w:val="nil"/>
        </w:tcBorders>
      </w:tcPr>
    </w:tblStylePr>
    <w:tblStylePr w:type="swCell">
      <w:tblPr/>
      <w:tcPr>
        <w:tcBorders>
          <w:top w:val="double" w:sz="4" w:space="0" w:color="F05133" w:themeColor="accent1"/>
          <w:right w:val="nil"/>
        </w:tcBorders>
      </w:tcPr>
    </w:tblStylePr>
  </w:style>
  <w:style w:type="table" w:styleId="ListTable3-Accent2">
    <w:name w:val="List Table 3 Accent 2"/>
    <w:basedOn w:val="TableNormal"/>
    <w:uiPriority w:val="48"/>
    <w:rsid w:val="00572222"/>
    <w:pPr>
      <w:spacing w:after="0" w:line="240" w:lineRule="auto"/>
    </w:pPr>
    <w:tblPr>
      <w:tblStyleRowBandSize w:val="1"/>
      <w:tblStyleColBandSize w:val="1"/>
      <w:tblBorders>
        <w:top w:val="single" w:sz="4" w:space="0" w:color="60C5BA" w:themeColor="accent2"/>
        <w:left w:val="single" w:sz="4" w:space="0" w:color="60C5BA" w:themeColor="accent2"/>
        <w:bottom w:val="single" w:sz="4" w:space="0" w:color="60C5BA" w:themeColor="accent2"/>
        <w:right w:val="single" w:sz="4" w:space="0" w:color="60C5BA" w:themeColor="accent2"/>
      </w:tblBorders>
    </w:tblPr>
    <w:tblStylePr w:type="firstRow">
      <w:rPr>
        <w:b/>
        <w:bCs/>
        <w:color w:val="FFFFFF" w:themeColor="background1"/>
      </w:rPr>
      <w:tblPr/>
      <w:tcPr>
        <w:shd w:val="clear" w:color="auto" w:fill="60C5BA" w:themeFill="accent2"/>
      </w:tcPr>
    </w:tblStylePr>
    <w:tblStylePr w:type="lastRow">
      <w:rPr>
        <w:b/>
        <w:bCs/>
      </w:rPr>
      <w:tblPr/>
      <w:tcPr>
        <w:tcBorders>
          <w:top w:val="double" w:sz="4" w:space="0" w:color="60C5BA"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0C5BA" w:themeColor="accent2"/>
          <w:right w:val="single" w:sz="4" w:space="0" w:color="60C5BA" w:themeColor="accent2"/>
        </w:tcBorders>
      </w:tcPr>
    </w:tblStylePr>
    <w:tblStylePr w:type="band1Horz">
      <w:tblPr/>
      <w:tcPr>
        <w:tcBorders>
          <w:top w:val="single" w:sz="4" w:space="0" w:color="60C5BA" w:themeColor="accent2"/>
          <w:bottom w:val="single" w:sz="4" w:space="0" w:color="60C5BA"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0C5BA" w:themeColor="accent2"/>
          <w:left w:val="nil"/>
        </w:tcBorders>
      </w:tcPr>
    </w:tblStylePr>
    <w:tblStylePr w:type="swCell">
      <w:tblPr/>
      <w:tcPr>
        <w:tcBorders>
          <w:top w:val="double" w:sz="4" w:space="0" w:color="60C5BA" w:themeColor="accent2"/>
          <w:right w:val="nil"/>
        </w:tcBorders>
      </w:tcPr>
    </w:tblStylePr>
  </w:style>
  <w:style w:type="table" w:styleId="ListTable3-Accent3">
    <w:name w:val="List Table 3 Accent 3"/>
    <w:basedOn w:val="TableNormal"/>
    <w:uiPriority w:val="48"/>
    <w:rsid w:val="00572222"/>
    <w:pPr>
      <w:spacing w:after="0" w:line="240" w:lineRule="auto"/>
    </w:pPr>
    <w:tblPr>
      <w:tblStyleRowBandSize w:val="1"/>
      <w:tblStyleColBandSize w:val="1"/>
      <w:tblBorders>
        <w:top w:val="single" w:sz="4" w:space="0" w:color="D5E04E" w:themeColor="accent3"/>
        <w:left w:val="single" w:sz="4" w:space="0" w:color="D5E04E" w:themeColor="accent3"/>
        <w:bottom w:val="single" w:sz="4" w:space="0" w:color="D5E04E" w:themeColor="accent3"/>
        <w:right w:val="single" w:sz="4" w:space="0" w:color="D5E04E" w:themeColor="accent3"/>
      </w:tblBorders>
    </w:tblPr>
    <w:tblStylePr w:type="firstRow">
      <w:rPr>
        <w:b/>
        <w:bCs/>
        <w:color w:val="FFFFFF" w:themeColor="background1"/>
      </w:rPr>
      <w:tblPr/>
      <w:tcPr>
        <w:shd w:val="clear" w:color="auto" w:fill="D5E04E" w:themeFill="accent3"/>
      </w:tcPr>
    </w:tblStylePr>
    <w:tblStylePr w:type="lastRow">
      <w:rPr>
        <w:b/>
        <w:bCs/>
      </w:rPr>
      <w:tblPr/>
      <w:tcPr>
        <w:tcBorders>
          <w:top w:val="double" w:sz="4" w:space="0" w:color="D5E04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5E04E" w:themeColor="accent3"/>
          <w:right w:val="single" w:sz="4" w:space="0" w:color="D5E04E" w:themeColor="accent3"/>
        </w:tcBorders>
      </w:tcPr>
    </w:tblStylePr>
    <w:tblStylePr w:type="band1Horz">
      <w:tblPr/>
      <w:tcPr>
        <w:tcBorders>
          <w:top w:val="single" w:sz="4" w:space="0" w:color="D5E04E" w:themeColor="accent3"/>
          <w:bottom w:val="single" w:sz="4" w:space="0" w:color="D5E04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5E04E" w:themeColor="accent3"/>
          <w:left w:val="nil"/>
        </w:tcBorders>
      </w:tcPr>
    </w:tblStylePr>
    <w:tblStylePr w:type="swCell">
      <w:tblPr/>
      <w:tcPr>
        <w:tcBorders>
          <w:top w:val="double" w:sz="4" w:space="0" w:color="D5E04E" w:themeColor="accent3"/>
          <w:right w:val="nil"/>
        </w:tcBorders>
      </w:tcPr>
    </w:tblStylePr>
  </w:style>
  <w:style w:type="table" w:styleId="ListTable3-Accent4">
    <w:name w:val="List Table 3 Accent 4"/>
    <w:basedOn w:val="TableNormal"/>
    <w:uiPriority w:val="48"/>
    <w:rsid w:val="00572222"/>
    <w:pPr>
      <w:spacing w:after="0" w:line="240" w:lineRule="auto"/>
    </w:pPr>
    <w:tblPr>
      <w:tblStyleRowBandSize w:val="1"/>
      <w:tblStyleColBandSize w:val="1"/>
      <w:tblBorders>
        <w:top w:val="single" w:sz="4" w:space="0" w:color="42C4DD" w:themeColor="accent4"/>
        <w:left w:val="single" w:sz="4" w:space="0" w:color="42C4DD" w:themeColor="accent4"/>
        <w:bottom w:val="single" w:sz="4" w:space="0" w:color="42C4DD" w:themeColor="accent4"/>
        <w:right w:val="single" w:sz="4" w:space="0" w:color="42C4DD" w:themeColor="accent4"/>
      </w:tblBorders>
    </w:tblPr>
    <w:tblStylePr w:type="firstRow">
      <w:rPr>
        <w:b/>
        <w:bCs/>
        <w:color w:val="FFFFFF" w:themeColor="background1"/>
      </w:rPr>
      <w:tblPr/>
      <w:tcPr>
        <w:shd w:val="clear" w:color="auto" w:fill="42C4DD" w:themeFill="accent4"/>
      </w:tcPr>
    </w:tblStylePr>
    <w:tblStylePr w:type="lastRow">
      <w:rPr>
        <w:b/>
        <w:bCs/>
      </w:rPr>
      <w:tblPr/>
      <w:tcPr>
        <w:tcBorders>
          <w:top w:val="double" w:sz="4" w:space="0" w:color="42C4DD"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2C4DD" w:themeColor="accent4"/>
          <w:right w:val="single" w:sz="4" w:space="0" w:color="42C4DD" w:themeColor="accent4"/>
        </w:tcBorders>
      </w:tcPr>
    </w:tblStylePr>
    <w:tblStylePr w:type="band1Horz">
      <w:tblPr/>
      <w:tcPr>
        <w:tcBorders>
          <w:top w:val="single" w:sz="4" w:space="0" w:color="42C4DD" w:themeColor="accent4"/>
          <w:bottom w:val="single" w:sz="4" w:space="0" w:color="42C4DD"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2C4DD" w:themeColor="accent4"/>
          <w:left w:val="nil"/>
        </w:tcBorders>
      </w:tcPr>
    </w:tblStylePr>
    <w:tblStylePr w:type="swCell">
      <w:tblPr/>
      <w:tcPr>
        <w:tcBorders>
          <w:top w:val="double" w:sz="4" w:space="0" w:color="42C4DD" w:themeColor="accent4"/>
          <w:right w:val="nil"/>
        </w:tcBorders>
      </w:tcPr>
    </w:tblStylePr>
  </w:style>
  <w:style w:type="table" w:styleId="ListTable3-Accent5">
    <w:name w:val="List Table 3 Accent 5"/>
    <w:basedOn w:val="TableNormal"/>
    <w:uiPriority w:val="48"/>
    <w:rsid w:val="00572222"/>
    <w:pPr>
      <w:spacing w:after="0" w:line="240" w:lineRule="auto"/>
    </w:pPr>
    <w:tblPr>
      <w:tblStyleRowBandSize w:val="1"/>
      <w:tblStyleColBandSize w:val="1"/>
      <w:tblBorders>
        <w:top w:val="single" w:sz="4" w:space="0" w:color="A49B8D" w:themeColor="accent5"/>
        <w:left w:val="single" w:sz="4" w:space="0" w:color="A49B8D" w:themeColor="accent5"/>
        <w:bottom w:val="single" w:sz="4" w:space="0" w:color="A49B8D" w:themeColor="accent5"/>
        <w:right w:val="single" w:sz="4" w:space="0" w:color="A49B8D" w:themeColor="accent5"/>
      </w:tblBorders>
    </w:tblPr>
    <w:tblStylePr w:type="firstRow">
      <w:rPr>
        <w:b/>
        <w:bCs/>
        <w:color w:val="FFFFFF" w:themeColor="background1"/>
      </w:rPr>
      <w:tblPr/>
      <w:tcPr>
        <w:shd w:val="clear" w:color="auto" w:fill="A49B8D" w:themeFill="accent5"/>
      </w:tcPr>
    </w:tblStylePr>
    <w:tblStylePr w:type="lastRow">
      <w:rPr>
        <w:b/>
        <w:bCs/>
      </w:rPr>
      <w:tblPr/>
      <w:tcPr>
        <w:tcBorders>
          <w:top w:val="double" w:sz="4" w:space="0" w:color="A49B8D"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49B8D" w:themeColor="accent5"/>
          <w:right w:val="single" w:sz="4" w:space="0" w:color="A49B8D" w:themeColor="accent5"/>
        </w:tcBorders>
      </w:tcPr>
    </w:tblStylePr>
    <w:tblStylePr w:type="band1Horz">
      <w:tblPr/>
      <w:tcPr>
        <w:tcBorders>
          <w:top w:val="single" w:sz="4" w:space="0" w:color="A49B8D" w:themeColor="accent5"/>
          <w:bottom w:val="single" w:sz="4" w:space="0" w:color="A49B8D"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49B8D" w:themeColor="accent5"/>
          <w:left w:val="nil"/>
        </w:tcBorders>
      </w:tcPr>
    </w:tblStylePr>
    <w:tblStylePr w:type="swCell">
      <w:tblPr/>
      <w:tcPr>
        <w:tcBorders>
          <w:top w:val="double" w:sz="4" w:space="0" w:color="A49B8D" w:themeColor="accent5"/>
          <w:right w:val="nil"/>
        </w:tcBorders>
      </w:tcPr>
    </w:tblStylePr>
  </w:style>
  <w:style w:type="table" w:styleId="ListTable3-Accent6">
    <w:name w:val="List Table 3 Accent 6"/>
    <w:basedOn w:val="TableNormal"/>
    <w:uiPriority w:val="48"/>
    <w:rsid w:val="00572222"/>
    <w:pPr>
      <w:spacing w:after="0" w:line="240" w:lineRule="auto"/>
    </w:pPr>
    <w:tblPr>
      <w:tblStyleRowBandSize w:val="1"/>
      <w:tblStyleColBandSize w:val="1"/>
      <w:tblBorders>
        <w:top w:val="single" w:sz="4" w:space="0" w:color="5C4C44" w:themeColor="accent6"/>
        <w:left w:val="single" w:sz="4" w:space="0" w:color="5C4C44" w:themeColor="accent6"/>
        <w:bottom w:val="single" w:sz="4" w:space="0" w:color="5C4C44" w:themeColor="accent6"/>
        <w:right w:val="single" w:sz="4" w:space="0" w:color="5C4C44" w:themeColor="accent6"/>
      </w:tblBorders>
    </w:tblPr>
    <w:tblStylePr w:type="firstRow">
      <w:rPr>
        <w:b/>
        <w:bCs/>
        <w:color w:val="FFFFFF" w:themeColor="background1"/>
      </w:rPr>
      <w:tblPr/>
      <w:tcPr>
        <w:shd w:val="clear" w:color="auto" w:fill="5C4C44" w:themeFill="accent6"/>
      </w:tcPr>
    </w:tblStylePr>
    <w:tblStylePr w:type="lastRow">
      <w:rPr>
        <w:b/>
        <w:bCs/>
      </w:rPr>
      <w:tblPr/>
      <w:tcPr>
        <w:tcBorders>
          <w:top w:val="double" w:sz="4" w:space="0" w:color="5C4C44"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C4C44" w:themeColor="accent6"/>
          <w:right w:val="single" w:sz="4" w:space="0" w:color="5C4C44" w:themeColor="accent6"/>
        </w:tcBorders>
      </w:tcPr>
    </w:tblStylePr>
    <w:tblStylePr w:type="band1Horz">
      <w:tblPr/>
      <w:tcPr>
        <w:tcBorders>
          <w:top w:val="single" w:sz="4" w:space="0" w:color="5C4C44" w:themeColor="accent6"/>
          <w:bottom w:val="single" w:sz="4" w:space="0" w:color="5C4C44"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C4C44" w:themeColor="accent6"/>
          <w:left w:val="nil"/>
        </w:tcBorders>
      </w:tcPr>
    </w:tblStylePr>
    <w:tblStylePr w:type="swCell">
      <w:tblPr/>
      <w:tcPr>
        <w:tcBorders>
          <w:top w:val="double" w:sz="4" w:space="0" w:color="5C4C44" w:themeColor="accent6"/>
          <w:right w:val="nil"/>
        </w:tcBorders>
      </w:tcPr>
    </w:tblStylePr>
  </w:style>
  <w:style w:type="table" w:styleId="ListTable4">
    <w:name w:val="List Table 4"/>
    <w:basedOn w:val="TableNormal"/>
    <w:uiPriority w:val="49"/>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572222"/>
    <w:pPr>
      <w:spacing w:after="0" w:line="240" w:lineRule="auto"/>
    </w:pPr>
    <w:tblPr>
      <w:tblStyleRowBandSize w:val="1"/>
      <w:tblStyleColBandSize w:val="1"/>
      <w:tblBorders>
        <w:top w:val="single" w:sz="4" w:space="0" w:color="F69684" w:themeColor="accent1" w:themeTint="99"/>
        <w:left w:val="single" w:sz="4" w:space="0" w:color="F69684" w:themeColor="accent1" w:themeTint="99"/>
        <w:bottom w:val="single" w:sz="4" w:space="0" w:color="F69684" w:themeColor="accent1" w:themeTint="99"/>
        <w:right w:val="single" w:sz="4" w:space="0" w:color="F69684" w:themeColor="accent1" w:themeTint="99"/>
        <w:insideH w:val="single" w:sz="4" w:space="0" w:color="F69684" w:themeColor="accent1" w:themeTint="99"/>
      </w:tblBorders>
    </w:tblPr>
    <w:tblStylePr w:type="firstRow">
      <w:rPr>
        <w:b/>
        <w:bCs/>
        <w:color w:val="FFFFFF" w:themeColor="background1"/>
      </w:rPr>
      <w:tblPr/>
      <w:tcPr>
        <w:tcBorders>
          <w:top w:val="single" w:sz="4" w:space="0" w:color="F05133" w:themeColor="accent1"/>
          <w:left w:val="single" w:sz="4" w:space="0" w:color="F05133" w:themeColor="accent1"/>
          <w:bottom w:val="single" w:sz="4" w:space="0" w:color="F05133" w:themeColor="accent1"/>
          <w:right w:val="single" w:sz="4" w:space="0" w:color="F05133" w:themeColor="accent1"/>
          <w:insideH w:val="nil"/>
        </w:tcBorders>
        <w:shd w:val="clear" w:color="auto" w:fill="F05133" w:themeFill="accent1"/>
      </w:tcPr>
    </w:tblStylePr>
    <w:tblStylePr w:type="lastRow">
      <w:rPr>
        <w:b/>
        <w:bCs/>
      </w:rPr>
      <w:tblPr/>
      <w:tcPr>
        <w:tcBorders>
          <w:top w:val="double" w:sz="4" w:space="0" w:color="F69684" w:themeColor="accent1" w:themeTint="99"/>
        </w:tcBorders>
      </w:tcPr>
    </w:tblStylePr>
    <w:tblStylePr w:type="firstCol">
      <w:rPr>
        <w:b/>
        <w:bCs/>
      </w:rPr>
    </w:tblStylePr>
    <w:tblStylePr w:type="lastCol">
      <w:rPr>
        <w:b/>
        <w:bCs/>
      </w:rPr>
    </w:tblStylePr>
    <w:tblStylePr w:type="band1Vert">
      <w:tblPr/>
      <w:tcPr>
        <w:shd w:val="clear" w:color="auto" w:fill="FCDBD6" w:themeFill="accent1" w:themeFillTint="33"/>
      </w:tcPr>
    </w:tblStylePr>
    <w:tblStylePr w:type="band1Horz">
      <w:tblPr/>
      <w:tcPr>
        <w:shd w:val="clear" w:color="auto" w:fill="FCDBD6" w:themeFill="accent1" w:themeFillTint="33"/>
      </w:tcPr>
    </w:tblStylePr>
  </w:style>
  <w:style w:type="table" w:styleId="ListTable4-Accent2">
    <w:name w:val="List Table 4 Accent 2"/>
    <w:basedOn w:val="TableNormal"/>
    <w:uiPriority w:val="49"/>
    <w:rsid w:val="00572222"/>
    <w:pPr>
      <w:spacing w:after="0" w:line="240" w:lineRule="auto"/>
    </w:pPr>
    <w:tblPr>
      <w:tblStyleRowBandSize w:val="1"/>
      <w:tblStyleColBandSize w:val="1"/>
      <w:tblBorders>
        <w:top w:val="single" w:sz="4" w:space="0" w:color="9FDCD5" w:themeColor="accent2" w:themeTint="99"/>
        <w:left w:val="single" w:sz="4" w:space="0" w:color="9FDCD5" w:themeColor="accent2" w:themeTint="99"/>
        <w:bottom w:val="single" w:sz="4" w:space="0" w:color="9FDCD5" w:themeColor="accent2" w:themeTint="99"/>
        <w:right w:val="single" w:sz="4" w:space="0" w:color="9FDCD5" w:themeColor="accent2" w:themeTint="99"/>
        <w:insideH w:val="single" w:sz="4" w:space="0" w:color="9FDCD5" w:themeColor="accent2" w:themeTint="99"/>
      </w:tblBorders>
    </w:tblPr>
    <w:tblStylePr w:type="firstRow">
      <w:rPr>
        <w:b/>
        <w:bCs/>
        <w:color w:val="FFFFFF" w:themeColor="background1"/>
      </w:rPr>
      <w:tblPr/>
      <w:tcPr>
        <w:tcBorders>
          <w:top w:val="single" w:sz="4" w:space="0" w:color="60C5BA" w:themeColor="accent2"/>
          <w:left w:val="single" w:sz="4" w:space="0" w:color="60C5BA" w:themeColor="accent2"/>
          <w:bottom w:val="single" w:sz="4" w:space="0" w:color="60C5BA" w:themeColor="accent2"/>
          <w:right w:val="single" w:sz="4" w:space="0" w:color="60C5BA" w:themeColor="accent2"/>
          <w:insideH w:val="nil"/>
        </w:tcBorders>
        <w:shd w:val="clear" w:color="auto" w:fill="60C5BA" w:themeFill="accent2"/>
      </w:tcPr>
    </w:tblStylePr>
    <w:tblStylePr w:type="lastRow">
      <w:rPr>
        <w:b/>
        <w:bCs/>
      </w:rPr>
      <w:tblPr/>
      <w:tcPr>
        <w:tcBorders>
          <w:top w:val="double" w:sz="4" w:space="0" w:color="9FDCD5" w:themeColor="accent2" w:themeTint="99"/>
        </w:tcBorders>
      </w:tcPr>
    </w:tblStylePr>
    <w:tblStylePr w:type="firstCol">
      <w:rPr>
        <w:b/>
        <w:bCs/>
      </w:rPr>
    </w:tblStylePr>
    <w:tblStylePr w:type="lastCol">
      <w:rPr>
        <w:b/>
        <w:bCs/>
      </w:rPr>
    </w:tblStylePr>
    <w:tblStylePr w:type="band1Vert">
      <w:tblPr/>
      <w:tcPr>
        <w:shd w:val="clear" w:color="auto" w:fill="DFF3F1" w:themeFill="accent2" w:themeFillTint="33"/>
      </w:tcPr>
    </w:tblStylePr>
    <w:tblStylePr w:type="band1Horz">
      <w:tblPr/>
      <w:tcPr>
        <w:shd w:val="clear" w:color="auto" w:fill="DFF3F1" w:themeFill="accent2" w:themeFillTint="33"/>
      </w:tcPr>
    </w:tblStylePr>
  </w:style>
  <w:style w:type="table" w:styleId="ListTable4-Accent3">
    <w:name w:val="List Table 4 Accent 3"/>
    <w:basedOn w:val="TableNormal"/>
    <w:uiPriority w:val="49"/>
    <w:rsid w:val="00572222"/>
    <w:pPr>
      <w:spacing w:after="0" w:line="240" w:lineRule="auto"/>
    </w:pPr>
    <w:tblPr>
      <w:tblStyleRowBandSize w:val="1"/>
      <w:tblStyleColBandSize w:val="1"/>
      <w:tblBorders>
        <w:top w:val="single" w:sz="4" w:space="0" w:color="E5EC94" w:themeColor="accent3" w:themeTint="99"/>
        <w:left w:val="single" w:sz="4" w:space="0" w:color="E5EC94" w:themeColor="accent3" w:themeTint="99"/>
        <w:bottom w:val="single" w:sz="4" w:space="0" w:color="E5EC94" w:themeColor="accent3" w:themeTint="99"/>
        <w:right w:val="single" w:sz="4" w:space="0" w:color="E5EC94" w:themeColor="accent3" w:themeTint="99"/>
        <w:insideH w:val="single" w:sz="4" w:space="0" w:color="E5EC94" w:themeColor="accent3" w:themeTint="99"/>
      </w:tblBorders>
    </w:tblPr>
    <w:tblStylePr w:type="firstRow">
      <w:rPr>
        <w:b/>
        <w:bCs/>
        <w:color w:val="FFFFFF" w:themeColor="background1"/>
      </w:rPr>
      <w:tblPr/>
      <w:tcPr>
        <w:tcBorders>
          <w:top w:val="single" w:sz="4" w:space="0" w:color="D5E04E" w:themeColor="accent3"/>
          <w:left w:val="single" w:sz="4" w:space="0" w:color="D5E04E" w:themeColor="accent3"/>
          <w:bottom w:val="single" w:sz="4" w:space="0" w:color="D5E04E" w:themeColor="accent3"/>
          <w:right w:val="single" w:sz="4" w:space="0" w:color="D5E04E" w:themeColor="accent3"/>
          <w:insideH w:val="nil"/>
        </w:tcBorders>
        <w:shd w:val="clear" w:color="auto" w:fill="D5E04E" w:themeFill="accent3"/>
      </w:tcPr>
    </w:tblStylePr>
    <w:tblStylePr w:type="lastRow">
      <w:rPr>
        <w:b/>
        <w:bCs/>
      </w:rPr>
      <w:tblPr/>
      <w:tcPr>
        <w:tcBorders>
          <w:top w:val="double" w:sz="4" w:space="0" w:color="E5EC94" w:themeColor="accent3" w:themeTint="99"/>
        </w:tcBorders>
      </w:tcPr>
    </w:tblStylePr>
    <w:tblStylePr w:type="firstCol">
      <w:rPr>
        <w:b/>
        <w:bCs/>
      </w:rPr>
    </w:tblStylePr>
    <w:tblStylePr w:type="lastCol">
      <w:rPr>
        <w:b/>
        <w:bCs/>
      </w:rPr>
    </w:tblStylePr>
    <w:tblStylePr w:type="band1Vert">
      <w:tblPr/>
      <w:tcPr>
        <w:shd w:val="clear" w:color="auto" w:fill="F6F8DB" w:themeFill="accent3" w:themeFillTint="33"/>
      </w:tcPr>
    </w:tblStylePr>
    <w:tblStylePr w:type="band1Horz">
      <w:tblPr/>
      <w:tcPr>
        <w:shd w:val="clear" w:color="auto" w:fill="F6F8DB" w:themeFill="accent3" w:themeFillTint="33"/>
      </w:tcPr>
    </w:tblStylePr>
  </w:style>
  <w:style w:type="table" w:styleId="ListTable4-Accent4">
    <w:name w:val="List Table 4 Accent 4"/>
    <w:basedOn w:val="TableNormal"/>
    <w:uiPriority w:val="49"/>
    <w:rsid w:val="00572222"/>
    <w:pPr>
      <w:spacing w:after="0" w:line="240" w:lineRule="auto"/>
    </w:pPr>
    <w:tblPr>
      <w:tblStyleRowBandSize w:val="1"/>
      <w:tblStyleColBandSize w:val="1"/>
      <w:tblBorders>
        <w:top w:val="single" w:sz="4" w:space="0" w:color="8DDBEA" w:themeColor="accent4" w:themeTint="99"/>
        <w:left w:val="single" w:sz="4" w:space="0" w:color="8DDBEA" w:themeColor="accent4" w:themeTint="99"/>
        <w:bottom w:val="single" w:sz="4" w:space="0" w:color="8DDBEA" w:themeColor="accent4" w:themeTint="99"/>
        <w:right w:val="single" w:sz="4" w:space="0" w:color="8DDBEA" w:themeColor="accent4" w:themeTint="99"/>
        <w:insideH w:val="single" w:sz="4" w:space="0" w:color="8DDBEA" w:themeColor="accent4" w:themeTint="99"/>
      </w:tblBorders>
    </w:tblPr>
    <w:tblStylePr w:type="firstRow">
      <w:rPr>
        <w:b/>
        <w:bCs/>
        <w:color w:val="FFFFFF" w:themeColor="background1"/>
      </w:rPr>
      <w:tblPr/>
      <w:tcPr>
        <w:tcBorders>
          <w:top w:val="single" w:sz="4" w:space="0" w:color="42C4DD" w:themeColor="accent4"/>
          <w:left w:val="single" w:sz="4" w:space="0" w:color="42C4DD" w:themeColor="accent4"/>
          <w:bottom w:val="single" w:sz="4" w:space="0" w:color="42C4DD" w:themeColor="accent4"/>
          <w:right w:val="single" w:sz="4" w:space="0" w:color="42C4DD" w:themeColor="accent4"/>
          <w:insideH w:val="nil"/>
        </w:tcBorders>
        <w:shd w:val="clear" w:color="auto" w:fill="42C4DD" w:themeFill="accent4"/>
      </w:tcPr>
    </w:tblStylePr>
    <w:tblStylePr w:type="lastRow">
      <w:rPr>
        <w:b/>
        <w:bCs/>
      </w:rPr>
      <w:tblPr/>
      <w:tcPr>
        <w:tcBorders>
          <w:top w:val="double" w:sz="4" w:space="0" w:color="8DDBEA" w:themeColor="accent4" w:themeTint="99"/>
        </w:tcBorders>
      </w:tcPr>
    </w:tblStylePr>
    <w:tblStylePr w:type="firstCol">
      <w:rPr>
        <w:b/>
        <w:bCs/>
      </w:rPr>
    </w:tblStylePr>
    <w:tblStylePr w:type="lastCol">
      <w:rPr>
        <w:b/>
        <w:bCs/>
      </w:rPr>
    </w:tblStylePr>
    <w:tblStylePr w:type="band1Vert">
      <w:tblPr/>
      <w:tcPr>
        <w:shd w:val="clear" w:color="auto" w:fill="D9F3F8" w:themeFill="accent4" w:themeFillTint="33"/>
      </w:tcPr>
    </w:tblStylePr>
    <w:tblStylePr w:type="band1Horz">
      <w:tblPr/>
      <w:tcPr>
        <w:shd w:val="clear" w:color="auto" w:fill="D9F3F8" w:themeFill="accent4" w:themeFillTint="33"/>
      </w:tcPr>
    </w:tblStylePr>
  </w:style>
  <w:style w:type="table" w:styleId="ListTable4-Accent5">
    <w:name w:val="List Table 4 Accent 5"/>
    <w:basedOn w:val="TableNormal"/>
    <w:uiPriority w:val="49"/>
    <w:rsid w:val="00572222"/>
    <w:pPr>
      <w:spacing w:after="0" w:line="240" w:lineRule="auto"/>
    </w:pPr>
    <w:tblPr>
      <w:tblStyleRowBandSize w:val="1"/>
      <w:tblStyleColBandSize w:val="1"/>
      <w:tblBorders>
        <w:top w:val="single" w:sz="4" w:space="0" w:color="C8C3BA" w:themeColor="accent5" w:themeTint="99"/>
        <w:left w:val="single" w:sz="4" w:space="0" w:color="C8C3BA" w:themeColor="accent5" w:themeTint="99"/>
        <w:bottom w:val="single" w:sz="4" w:space="0" w:color="C8C3BA" w:themeColor="accent5" w:themeTint="99"/>
        <w:right w:val="single" w:sz="4" w:space="0" w:color="C8C3BA" w:themeColor="accent5" w:themeTint="99"/>
        <w:insideH w:val="single" w:sz="4" w:space="0" w:color="C8C3BA" w:themeColor="accent5" w:themeTint="99"/>
      </w:tblBorders>
    </w:tblPr>
    <w:tblStylePr w:type="firstRow">
      <w:rPr>
        <w:b/>
        <w:bCs/>
        <w:color w:val="FFFFFF" w:themeColor="background1"/>
      </w:rPr>
      <w:tblPr/>
      <w:tcPr>
        <w:tcBorders>
          <w:top w:val="single" w:sz="4" w:space="0" w:color="A49B8D" w:themeColor="accent5"/>
          <w:left w:val="single" w:sz="4" w:space="0" w:color="A49B8D" w:themeColor="accent5"/>
          <w:bottom w:val="single" w:sz="4" w:space="0" w:color="A49B8D" w:themeColor="accent5"/>
          <w:right w:val="single" w:sz="4" w:space="0" w:color="A49B8D" w:themeColor="accent5"/>
          <w:insideH w:val="nil"/>
        </w:tcBorders>
        <w:shd w:val="clear" w:color="auto" w:fill="A49B8D" w:themeFill="accent5"/>
      </w:tcPr>
    </w:tblStylePr>
    <w:tblStylePr w:type="lastRow">
      <w:rPr>
        <w:b/>
        <w:bCs/>
      </w:rPr>
      <w:tblPr/>
      <w:tcPr>
        <w:tcBorders>
          <w:top w:val="double" w:sz="4" w:space="0" w:color="C8C3BA" w:themeColor="accent5" w:themeTint="99"/>
        </w:tcBorders>
      </w:tcPr>
    </w:tblStylePr>
    <w:tblStylePr w:type="firstCol">
      <w:rPr>
        <w:b/>
        <w:bCs/>
      </w:rPr>
    </w:tblStylePr>
    <w:tblStylePr w:type="lastCol">
      <w:rPr>
        <w:b/>
        <w:bCs/>
      </w:rPr>
    </w:tblStylePr>
    <w:tblStylePr w:type="band1Vert">
      <w:tblPr/>
      <w:tcPr>
        <w:shd w:val="clear" w:color="auto" w:fill="ECEBE8" w:themeFill="accent5" w:themeFillTint="33"/>
      </w:tcPr>
    </w:tblStylePr>
    <w:tblStylePr w:type="band1Horz">
      <w:tblPr/>
      <w:tcPr>
        <w:shd w:val="clear" w:color="auto" w:fill="ECEBE8" w:themeFill="accent5" w:themeFillTint="33"/>
      </w:tcPr>
    </w:tblStylePr>
  </w:style>
  <w:style w:type="table" w:styleId="ListTable4-Accent6">
    <w:name w:val="List Table 4 Accent 6"/>
    <w:basedOn w:val="TableNormal"/>
    <w:uiPriority w:val="49"/>
    <w:rsid w:val="00572222"/>
    <w:pPr>
      <w:spacing w:after="0" w:line="240" w:lineRule="auto"/>
    </w:pPr>
    <w:tblPr>
      <w:tblStyleRowBandSize w:val="1"/>
      <w:tblStyleColBandSize w:val="1"/>
      <w:tblBorders>
        <w:top w:val="single" w:sz="4" w:space="0" w:color="A59086" w:themeColor="accent6" w:themeTint="99"/>
        <w:left w:val="single" w:sz="4" w:space="0" w:color="A59086" w:themeColor="accent6" w:themeTint="99"/>
        <w:bottom w:val="single" w:sz="4" w:space="0" w:color="A59086" w:themeColor="accent6" w:themeTint="99"/>
        <w:right w:val="single" w:sz="4" w:space="0" w:color="A59086" w:themeColor="accent6" w:themeTint="99"/>
        <w:insideH w:val="single" w:sz="4" w:space="0" w:color="A59086" w:themeColor="accent6" w:themeTint="99"/>
      </w:tblBorders>
    </w:tblPr>
    <w:tblStylePr w:type="firstRow">
      <w:rPr>
        <w:b/>
        <w:bCs/>
        <w:color w:val="FFFFFF" w:themeColor="background1"/>
      </w:rPr>
      <w:tblPr/>
      <w:tcPr>
        <w:tcBorders>
          <w:top w:val="single" w:sz="4" w:space="0" w:color="5C4C44" w:themeColor="accent6"/>
          <w:left w:val="single" w:sz="4" w:space="0" w:color="5C4C44" w:themeColor="accent6"/>
          <w:bottom w:val="single" w:sz="4" w:space="0" w:color="5C4C44" w:themeColor="accent6"/>
          <w:right w:val="single" w:sz="4" w:space="0" w:color="5C4C44" w:themeColor="accent6"/>
          <w:insideH w:val="nil"/>
        </w:tcBorders>
        <w:shd w:val="clear" w:color="auto" w:fill="5C4C44" w:themeFill="accent6"/>
      </w:tcPr>
    </w:tblStylePr>
    <w:tblStylePr w:type="lastRow">
      <w:rPr>
        <w:b/>
        <w:bCs/>
      </w:rPr>
      <w:tblPr/>
      <w:tcPr>
        <w:tcBorders>
          <w:top w:val="double" w:sz="4" w:space="0" w:color="A59086" w:themeColor="accent6" w:themeTint="99"/>
        </w:tcBorders>
      </w:tcPr>
    </w:tblStylePr>
    <w:tblStylePr w:type="firstCol">
      <w:rPr>
        <w:b/>
        <w:bCs/>
      </w:rPr>
    </w:tblStylePr>
    <w:tblStylePr w:type="lastCol">
      <w:rPr>
        <w:b/>
        <w:bCs/>
      </w:rPr>
    </w:tblStylePr>
    <w:tblStylePr w:type="band1Vert">
      <w:tblPr/>
      <w:tcPr>
        <w:shd w:val="clear" w:color="auto" w:fill="E1DAD6" w:themeFill="accent6" w:themeFillTint="33"/>
      </w:tcPr>
    </w:tblStylePr>
    <w:tblStylePr w:type="band1Horz">
      <w:tblPr/>
      <w:tcPr>
        <w:shd w:val="clear" w:color="auto" w:fill="E1DAD6" w:themeFill="accent6" w:themeFillTint="33"/>
      </w:tcPr>
    </w:tblStylePr>
  </w:style>
  <w:style w:type="table" w:styleId="ListTable5Dark">
    <w:name w:val="List Table 5 Dark"/>
    <w:basedOn w:val="TableNormal"/>
    <w:uiPriority w:val="50"/>
    <w:rsid w:val="00572222"/>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72222"/>
    <w:pPr>
      <w:spacing w:after="0" w:line="240" w:lineRule="auto"/>
    </w:pPr>
    <w:rPr>
      <w:color w:val="FFFFFF" w:themeColor="background1"/>
    </w:rPr>
    <w:tblPr>
      <w:tblStyleRowBandSize w:val="1"/>
      <w:tblStyleColBandSize w:val="1"/>
      <w:tblBorders>
        <w:top w:val="single" w:sz="24" w:space="0" w:color="F05133" w:themeColor="accent1"/>
        <w:left w:val="single" w:sz="24" w:space="0" w:color="F05133" w:themeColor="accent1"/>
        <w:bottom w:val="single" w:sz="24" w:space="0" w:color="F05133" w:themeColor="accent1"/>
        <w:right w:val="single" w:sz="24" w:space="0" w:color="F05133" w:themeColor="accent1"/>
      </w:tblBorders>
    </w:tblPr>
    <w:tcPr>
      <w:shd w:val="clear" w:color="auto" w:fill="F05133"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72222"/>
    <w:pPr>
      <w:spacing w:after="0" w:line="240" w:lineRule="auto"/>
    </w:pPr>
    <w:rPr>
      <w:color w:val="FFFFFF" w:themeColor="background1"/>
    </w:rPr>
    <w:tblPr>
      <w:tblStyleRowBandSize w:val="1"/>
      <w:tblStyleColBandSize w:val="1"/>
      <w:tblBorders>
        <w:top w:val="single" w:sz="24" w:space="0" w:color="60C5BA" w:themeColor="accent2"/>
        <w:left w:val="single" w:sz="24" w:space="0" w:color="60C5BA" w:themeColor="accent2"/>
        <w:bottom w:val="single" w:sz="24" w:space="0" w:color="60C5BA" w:themeColor="accent2"/>
        <w:right w:val="single" w:sz="24" w:space="0" w:color="60C5BA" w:themeColor="accent2"/>
      </w:tblBorders>
    </w:tblPr>
    <w:tcPr>
      <w:shd w:val="clear" w:color="auto" w:fill="60C5BA"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72222"/>
    <w:pPr>
      <w:spacing w:after="0" w:line="240" w:lineRule="auto"/>
    </w:pPr>
    <w:rPr>
      <w:color w:val="FFFFFF" w:themeColor="background1"/>
    </w:rPr>
    <w:tblPr>
      <w:tblStyleRowBandSize w:val="1"/>
      <w:tblStyleColBandSize w:val="1"/>
      <w:tblBorders>
        <w:top w:val="single" w:sz="24" w:space="0" w:color="D5E04E" w:themeColor="accent3"/>
        <w:left w:val="single" w:sz="24" w:space="0" w:color="D5E04E" w:themeColor="accent3"/>
        <w:bottom w:val="single" w:sz="24" w:space="0" w:color="D5E04E" w:themeColor="accent3"/>
        <w:right w:val="single" w:sz="24" w:space="0" w:color="D5E04E" w:themeColor="accent3"/>
      </w:tblBorders>
    </w:tblPr>
    <w:tcPr>
      <w:shd w:val="clear" w:color="auto" w:fill="D5E04E"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72222"/>
    <w:pPr>
      <w:spacing w:after="0" w:line="240" w:lineRule="auto"/>
    </w:pPr>
    <w:rPr>
      <w:color w:val="FFFFFF" w:themeColor="background1"/>
    </w:rPr>
    <w:tblPr>
      <w:tblStyleRowBandSize w:val="1"/>
      <w:tblStyleColBandSize w:val="1"/>
      <w:tblBorders>
        <w:top w:val="single" w:sz="24" w:space="0" w:color="42C4DD" w:themeColor="accent4"/>
        <w:left w:val="single" w:sz="24" w:space="0" w:color="42C4DD" w:themeColor="accent4"/>
        <w:bottom w:val="single" w:sz="24" w:space="0" w:color="42C4DD" w:themeColor="accent4"/>
        <w:right w:val="single" w:sz="24" w:space="0" w:color="42C4DD" w:themeColor="accent4"/>
      </w:tblBorders>
    </w:tblPr>
    <w:tcPr>
      <w:shd w:val="clear" w:color="auto" w:fill="42C4DD"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72222"/>
    <w:pPr>
      <w:spacing w:after="0" w:line="240" w:lineRule="auto"/>
    </w:pPr>
    <w:rPr>
      <w:color w:val="FFFFFF" w:themeColor="background1"/>
    </w:rPr>
    <w:tblPr>
      <w:tblStyleRowBandSize w:val="1"/>
      <w:tblStyleColBandSize w:val="1"/>
      <w:tblBorders>
        <w:top w:val="single" w:sz="24" w:space="0" w:color="A49B8D" w:themeColor="accent5"/>
        <w:left w:val="single" w:sz="24" w:space="0" w:color="A49B8D" w:themeColor="accent5"/>
        <w:bottom w:val="single" w:sz="24" w:space="0" w:color="A49B8D" w:themeColor="accent5"/>
        <w:right w:val="single" w:sz="24" w:space="0" w:color="A49B8D" w:themeColor="accent5"/>
      </w:tblBorders>
    </w:tblPr>
    <w:tcPr>
      <w:shd w:val="clear" w:color="auto" w:fill="A49B8D"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72222"/>
    <w:pPr>
      <w:spacing w:after="0" w:line="240" w:lineRule="auto"/>
    </w:pPr>
    <w:rPr>
      <w:color w:val="FFFFFF" w:themeColor="background1"/>
    </w:rPr>
    <w:tblPr>
      <w:tblStyleRowBandSize w:val="1"/>
      <w:tblStyleColBandSize w:val="1"/>
      <w:tblBorders>
        <w:top w:val="single" w:sz="24" w:space="0" w:color="5C4C44" w:themeColor="accent6"/>
        <w:left w:val="single" w:sz="24" w:space="0" w:color="5C4C44" w:themeColor="accent6"/>
        <w:bottom w:val="single" w:sz="24" w:space="0" w:color="5C4C44" w:themeColor="accent6"/>
        <w:right w:val="single" w:sz="24" w:space="0" w:color="5C4C44" w:themeColor="accent6"/>
      </w:tblBorders>
    </w:tblPr>
    <w:tcPr>
      <w:shd w:val="clear" w:color="auto" w:fill="5C4C44"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72222"/>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572222"/>
    <w:pPr>
      <w:spacing w:after="0" w:line="240" w:lineRule="auto"/>
    </w:pPr>
    <w:rPr>
      <w:color w:val="CA2C0F" w:themeColor="accent1" w:themeShade="BF"/>
    </w:rPr>
    <w:tblPr>
      <w:tblStyleRowBandSize w:val="1"/>
      <w:tblStyleColBandSize w:val="1"/>
      <w:tblBorders>
        <w:top w:val="single" w:sz="4" w:space="0" w:color="F05133" w:themeColor="accent1"/>
        <w:bottom w:val="single" w:sz="4" w:space="0" w:color="F05133" w:themeColor="accent1"/>
      </w:tblBorders>
    </w:tblPr>
    <w:tblStylePr w:type="firstRow">
      <w:rPr>
        <w:b/>
        <w:bCs/>
      </w:rPr>
      <w:tblPr/>
      <w:tcPr>
        <w:tcBorders>
          <w:bottom w:val="single" w:sz="4" w:space="0" w:color="F05133" w:themeColor="accent1"/>
        </w:tcBorders>
      </w:tcPr>
    </w:tblStylePr>
    <w:tblStylePr w:type="lastRow">
      <w:rPr>
        <w:b/>
        <w:bCs/>
      </w:rPr>
      <w:tblPr/>
      <w:tcPr>
        <w:tcBorders>
          <w:top w:val="double" w:sz="4" w:space="0" w:color="F05133" w:themeColor="accent1"/>
        </w:tcBorders>
      </w:tcPr>
    </w:tblStylePr>
    <w:tblStylePr w:type="firstCol">
      <w:rPr>
        <w:b/>
        <w:bCs/>
      </w:rPr>
    </w:tblStylePr>
    <w:tblStylePr w:type="lastCol">
      <w:rPr>
        <w:b/>
        <w:bCs/>
      </w:rPr>
    </w:tblStylePr>
    <w:tblStylePr w:type="band1Vert">
      <w:tblPr/>
      <w:tcPr>
        <w:shd w:val="clear" w:color="auto" w:fill="FCDBD6" w:themeFill="accent1" w:themeFillTint="33"/>
      </w:tcPr>
    </w:tblStylePr>
    <w:tblStylePr w:type="band1Horz">
      <w:tblPr/>
      <w:tcPr>
        <w:shd w:val="clear" w:color="auto" w:fill="FCDBD6" w:themeFill="accent1" w:themeFillTint="33"/>
      </w:tcPr>
    </w:tblStylePr>
  </w:style>
  <w:style w:type="table" w:styleId="ListTable6Colorful-Accent2">
    <w:name w:val="List Table 6 Colorful Accent 2"/>
    <w:basedOn w:val="TableNormal"/>
    <w:uiPriority w:val="51"/>
    <w:rsid w:val="00572222"/>
    <w:pPr>
      <w:spacing w:after="0" w:line="240" w:lineRule="auto"/>
    </w:pPr>
    <w:rPr>
      <w:color w:val="3AA095" w:themeColor="accent2" w:themeShade="BF"/>
    </w:rPr>
    <w:tblPr>
      <w:tblStyleRowBandSize w:val="1"/>
      <w:tblStyleColBandSize w:val="1"/>
      <w:tblBorders>
        <w:top w:val="single" w:sz="4" w:space="0" w:color="60C5BA" w:themeColor="accent2"/>
        <w:bottom w:val="single" w:sz="4" w:space="0" w:color="60C5BA" w:themeColor="accent2"/>
      </w:tblBorders>
    </w:tblPr>
    <w:tblStylePr w:type="firstRow">
      <w:rPr>
        <w:b/>
        <w:bCs/>
      </w:rPr>
      <w:tblPr/>
      <w:tcPr>
        <w:tcBorders>
          <w:bottom w:val="single" w:sz="4" w:space="0" w:color="60C5BA" w:themeColor="accent2"/>
        </w:tcBorders>
      </w:tcPr>
    </w:tblStylePr>
    <w:tblStylePr w:type="lastRow">
      <w:rPr>
        <w:b/>
        <w:bCs/>
      </w:rPr>
      <w:tblPr/>
      <w:tcPr>
        <w:tcBorders>
          <w:top w:val="double" w:sz="4" w:space="0" w:color="60C5BA" w:themeColor="accent2"/>
        </w:tcBorders>
      </w:tcPr>
    </w:tblStylePr>
    <w:tblStylePr w:type="firstCol">
      <w:rPr>
        <w:b/>
        <w:bCs/>
      </w:rPr>
    </w:tblStylePr>
    <w:tblStylePr w:type="lastCol">
      <w:rPr>
        <w:b/>
        <w:bCs/>
      </w:rPr>
    </w:tblStylePr>
    <w:tblStylePr w:type="band1Vert">
      <w:tblPr/>
      <w:tcPr>
        <w:shd w:val="clear" w:color="auto" w:fill="DFF3F1" w:themeFill="accent2" w:themeFillTint="33"/>
      </w:tcPr>
    </w:tblStylePr>
    <w:tblStylePr w:type="band1Horz">
      <w:tblPr/>
      <w:tcPr>
        <w:shd w:val="clear" w:color="auto" w:fill="DFF3F1" w:themeFill="accent2" w:themeFillTint="33"/>
      </w:tcPr>
    </w:tblStylePr>
  </w:style>
  <w:style w:type="table" w:styleId="ListTable6Colorful-Accent3">
    <w:name w:val="List Table 6 Colorful Accent 3"/>
    <w:basedOn w:val="TableNormal"/>
    <w:uiPriority w:val="51"/>
    <w:rsid w:val="00572222"/>
    <w:pPr>
      <w:spacing w:after="0" w:line="240" w:lineRule="auto"/>
    </w:pPr>
    <w:rPr>
      <w:color w:val="B3C021" w:themeColor="accent3" w:themeShade="BF"/>
    </w:rPr>
    <w:tblPr>
      <w:tblStyleRowBandSize w:val="1"/>
      <w:tblStyleColBandSize w:val="1"/>
      <w:tblBorders>
        <w:top w:val="single" w:sz="4" w:space="0" w:color="D5E04E" w:themeColor="accent3"/>
        <w:bottom w:val="single" w:sz="4" w:space="0" w:color="D5E04E" w:themeColor="accent3"/>
      </w:tblBorders>
    </w:tblPr>
    <w:tblStylePr w:type="firstRow">
      <w:rPr>
        <w:b/>
        <w:bCs/>
      </w:rPr>
      <w:tblPr/>
      <w:tcPr>
        <w:tcBorders>
          <w:bottom w:val="single" w:sz="4" w:space="0" w:color="D5E04E" w:themeColor="accent3"/>
        </w:tcBorders>
      </w:tcPr>
    </w:tblStylePr>
    <w:tblStylePr w:type="lastRow">
      <w:rPr>
        <w:b/>
        <w:bCs/>
      </w:rPr>
      <w:tblPr/>
      <w:tcPr>
        <w:tcBorders>
          <w:top w:val="double" w:sz="4" w:space="0" w:color="D5E04E" w:themeColor="accent3"/>
        </w:tcBorders>
      </w:tcPr>
    </w:tblStylePr>
    <w:tblStylePr w:type="firstCol">
      <w:rPr>
        <w:b/>
        <w:bCs/>
      </w:rPr>
    </w:tblStylePr>
    <w:tblStylePr w:type="lastCol">
      <w:rPr>
        <w:b/>
        <w:bCs/>
      </w:rPr>
    </w:tblStylePr>
    <w:tblStylePr w:type="band1Vert">
      <w:tblPr/>
      <w:tcPr>
        <w:shd w:val="clear" w:color="auto" w:fill="F6F8DB" w:themeFill="accent3" w:themeFillTint="33"/>
      </w:tcPr>
    </w:tblStylePr>
    <w:tblStylePr w:type="band1Horz">
      <w:tblPr/>
      <w:tcPr>
        <w:shd w:val="clear" w:color="auto" w:fill="F6F8DB" w:themeFill="accent3" w:themeFillTint="33"/>
      </w:tcPr>
    </w:tblStylePr>
  </w:style>
  <w:style w:type="table" w:styleId="ListTable6Colorful-Accent4">
    <w:name w:val="List Table 6 Colorful Accent 4"/>
    <w:basedOn w:val="TableNormal"/>
    <w:uiPriority w:val="51"/>
    <w:rsid w:val="00572222"/>
    <w:pPr>
      <w:spacing w:after="0" w:line="240" w:lineRule="auto"/>
    </w:pPr>
    <w:rPr>
      <w:color w:val="209DB5" w:themeColor="accent4" w:themeShade="BF"/>
    </w:rPr>
    <w:tblPr>
      <w:tblStyleRowBandSize w:val="1"/>
      <w:tblStyleColBandSize w:val="1"/>
      <w:tblBorders>
        <w:top w:val="single" w:sz="4" w:space="0" w:color="42C4DD" w:themeColor="accent4"/>
        <w:bottom w:val="single" w:sz="4" w:space="0" w:color="42C4DD" w:themeColor="accent4"/>
      </w:tblBorders>
    </w:tblPr>
    <w:tblStylePr w:type="firstRow">
      <w:rPr>
        <w:b/>
        <w:bCs/>
      </w:rPr>
      <w:tblPr/>
      <w:tcPr>
        <w:tcBorders>
          <w:bottom w:val="single" w:sz="4" w:space="0" w:color="42C4DD" w:themeColor="accent4"/>
        </w:tcBorders>
      </w:tcPr>
    </w:tblStylePr>
    <w:tblStylePr w:type="lastRow">
      <w:rPr>
        <w:b/>
        <w:bCs/>
      </w:rPr>
      <w:tblPr/>
      <w:tcPr>
        <w:tcBorders>
          <w:top w:val="double" w:sz="4" w:space="0" w:color="42C4DD" w:themeColor="accent4"/>
        </w:tcBorders>
      </w:tcPr>
    </w:tblStylePr>
    <w:tblStylePr w:type="firstCol">
      <w:rPr>
        <w:b/>
        <w:bCs/>
      </w:rPr>
    </w:tblStylePr>
    <w:tblStylePr w:type="lastCol">
      <w:rPr>
        <w:b/>
        <w:bCs/>
      </w:rPr>
    </w:tblStylePr>
    <w:tblStylePr w:type="band1Vert">
      <w:tblPr/>
      <w:tcPr>
        <w:shd w:val="clear" w:color="auto" w:fill="D9F3F8" w:themeFill="accent4" w:themeFillTint="33"/>
      </w:tcPr>
    </w:tblStylePr>
    <w:tblStylePr w:type="band1Horz">
      <w:tblPr/>
      <w:tcPr>
        <w:shd w:val="clear" w:color="auto" w:fill="D9F3F8" w:themeFill="accent4" w:themeFillTint="33"/>
      </w:tcPr>
    </w:tblStylePr>
  </w:style>
  <w:style w:type="table" w:styleId="ListTable6Colorful-Accent5">
    <w:name w:val="List Table 6 Colorful Accent 5"/>
    <w:basedOn w:val="TableNormal"/>
    <w:uiPriority w:val="51"/>
    <w:rsid w:val="00572222"/>
    <w:pPr>
      <w:spacing w:after="0" w:line="240" w:lineRule="auto"/>
    </w:pPr>
    <w:rPr>
      <w:color w:val="7E7465" w:themeColor="accent5" w:themeShade="BF"/>
    </w:rPr>
    <w:tblPr>
      <w:tblStyleRowBandSize w:val="1"/>
      <w:tblStyleColBandSize w:val="1"/>
      <w:tblBorders>
        <w:top w:val="single" w:sz="4" w:space="0" w:color="A49B8D" w:themeColor="accent5"/>
        <w:bottom w:val="single" w:sz="4" w:space="0" w:color="A49B8D" w:themeColor="accent5"/>
      </w:tblBorders>
    </w:tblPr>
    <w:tblStylePr w:type="firstRow">
      <w:rPr>
        <w:b/>
        <w:bCs/>
      </w:rPr>
      <w:tblPr/>
      <w:tcPr>
        <w:tcBorders>
          <w:bottom w:val="single" w:sz="4" w:space="0" w:color="A49B8D" w:themeColor="accent5"/>
        </w:tcBorders>
      </w:tcPr>
    </w:tblStylePr>
    <w:tblStylePr w:type="lastRow">
      <w:rPr>
        <w:b/>
        <w:bCs/>
      </w:rPr>
      <w:tblPr/>
      <w:tcPr>
        <w:tcBorders>
          <w:top w:val="double" w:sz="4" w:space="0" w:color="A49B8D" w:themeColor="accent5"/>
        </w:tcBorders>
      </w:tcPr>
    </w:tblStylePr>
    <w:tblStylePr w:type="firstCol">
      <w:rPr>
        <w:b/>
        <w:bCs/>
      </w:rPr>
    </w:tblStylePr>
    <w:tblStylePr w:type="lastCol">
      <w:rPr>
        <w:b/>
        <w:bCs/>
      </w:rPr>
    </w:tblStylePr>
    <w:tblStylePr w:type="band1Vert">
      <w:tblPr/>
      <w:tcPr>
        <w:shd w:val="clear" w:color="auto" w:fill="ECEBE8" w:themeFill="accent5" w:themeFillTint="33"/>
      </w:tcPr>
    </w:tblStylePr>
    <w:tblStylePr w:type="band1Horz">
      <w:tblPr/>
      <w:tcPr>
        <w:shd w:val="clear" w:color="auto" w:fill="ECEBE8" w:themeFill="accent5" w:themeFillTint="33"/>
      </w:tcPr>
    </w:tblStylePr>
  </w:style>
  <w:style w:type="table" w:styleId="ListTable6Colorful-Accent6">
    <w:name w:val="List Table 6 Colorful Accent 6"/>
    <w:basedOn w:val="TableNormal"/>
    <w:uiPriority w:val="51"/>
    <w:rsid w:val="00572222"/>
    <w:pPr>
      <w:spacing w:after="0" w:line="240" w:lineRule="auto"/>
    </w:pPr>
    <w:rPr>
      <w:color w:val="443833" w:themeColor="accent6" w:themeShade="BF"/>
    </w:rPr>
    <w:tblPr>
      <w:tblStyleRowBandSize w:val="1"/>
      <w:tblStyleColBandSize w:val="1"/>
      <w:tblBorders>
        <w:top w:val="single" w:sz="4" w:space="0" w:color="5C4C44" w:themeColor="accent6"/>
        <w:bottom w:val="single" w:sz="4" w:space="0" w:color="5C4C44" w:themeColor="accent6"/>
      </w:tblBorders>
    </w:tblPr>
    <w:tblStylePr w:type="firstRow">
      <w:rPr>
        <w:b/>
        <w:bCs/>
      </w:rPr>
      <w:tblPr/>
      <w:tcPr>
        <w:tcBorders>
          <w:bottom w:val="single" w:sz="4" w:space="0" w:color="5C4C44" w:themeColor="accent6"/>
        </w:tcBorders>
      </w:tcPr>
    </w:tblStylePr>
    <w:tblStylePr w:type="lastRow">
      <w:rPr>
        <w:b/>
        <w:bCs/>
      </w:rPr>
      <w:tblPr/>
      <w:tcPr>
        <w:tcBorders>
          <w:top w:val="double" w:sz="4" w:space="0" w:color="5C4C44" w:themeColor="accent6"/>
        </w:tcBorders>
      </w:tcPr>
    </w:tblStylePr>
    <w:tblStylePr w:type="firstCol">
      <w:rPr>
        <w:b/>
        <w:bCs/>
      </w:rPr>
    </w:tblStylePr>
    <w:tblStylePr w:type="lastCol">
      <w:rPr>
        <w:b/>
        <w:bCs/>
      </w:rPr>
    </w:tblStylePr>
    <w:tblStylePr w:type="band1Vert">
      <w:tblPr/>
      <w:tcPr>
        <w:shd w:val="clear" w:color="auto" w:fill="E1DAD6" w:themeFill="accent6" w:themeFillTint="33"/>
      </w:tcPr>
    </w:tblStylePr>
    <w:tblStylePr w:type="band1Horz">
      <w:tblPr/>
      <w:tcPr>
        <w:shd w:val="clear" w:color="auto" w:fill="E1DAD6" w:themeFill="accent6" w:themeFillTint="33"/>
      </w:tcPr>
    </w:tblStylePr>
  </w:style>
  <w:style w:type="table" w:styleId="ListTable7Colorful">
    <w:name w:val="List Table 7 Colorful"/>
    <w:basedOn w:val="TableNormal"/>
    <w:uiPriority w:val="52"/>
    <w:rsid w:val="00572222"/>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72222"/>
    <w:pPr>
      <w:spacing w:after="0" w:line="240" w:lineRule="auto"/>
    </w:pPr>
    <w:rPr>
      <w:color w:val="CA2C0F"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5133"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5133"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5133"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5133" w:themeColor="accent1"/>
        </w:tcBorders>
        <w:shd w:val="clear" w:color="auto" w:fill="FFFFFF" w:themeFill="background1"/>
      </w:tcPr>
    </w:tblStylePr>
    <w:tblStylePr w:type="band1Vert">
      <w:tblPr/>
      <w:tcPr>
        <w:shd w:val="clear" w:color="auto" w:fill="FCDBD6" w:themeFill="accent1" w:themeFillTint="33"/>
      </w:tcPr>
    </w:tblStylePr>
    <w:tblStylePr w:type="band1Horz">
      <w:tblPr/>
      <w:tcPr>
        <w:shd w:val="clear" w:color="auto" w:fill="FCDBD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72222"/>
    <w:pPr>
      <w:spacing w:after="0" w:line="240" w:lineRule="auto"/>
    </w:pPr>
    <w:rPr>
      <w:color w:val="3AA095"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0C5BA"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0C5BA"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0C5BA"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0C5BA" w:themeColor="accent2"/>
        </w:tcBorders>
        <w:shd w:val="clear" w:color="auto" w:fill="FFFFFF" w:themeFill="background1"/>
      </w:tcPr>
    </w:tblStylePr>
    <w:tblStylePr w:type="band1Vert">
      <w:tblPr/>
      <w:tcPr>
        <w:shd w:val="clear" w:color="auto" w:fill="DFF3F1" w:themeFill="accent2" w:themeFillTint="33"/>
      </w:tcPr>
    </w:tblStylePr>
    <w:tblStylePr w:type="band1Horz">
      <w:tblPr/>
      <w:tcPr>
        <w:shd w:val="clear" w:color="auto" w:fill="DFF3F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72222"/>
    <w:pPr>
      <w:spacing w:after="0" w:line="240" w:lineRule="auto"/>
    </w:pPr>
    <w:rPr>
      <w:color w:val="B3C021"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5E04E"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5E04E"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5E04E"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5E04E" w:themeColor="accent3"/>
        </w:tcBorders>
        <w:shd w:val="clear" w:color="auto" w:fill="FFFFFF" w:themeFill="background1"/>
      </w:tcPr>
    </w:tblStylePr>
    <w:tblStylePr w:type="band1Vert">
      <w:tblPr/>
      <w:tcPr>
        <w:shd w:val="clear" w:color="auto" w:fill="F6F8DB" w:themeFill="accent3" w:themeFillTint="33"/>
      </w:tcPr>
    </w:tblStylePr>
    <w:tblStylePr w:type="band1Horz">
      <w:tblPr/>
      <w:tcPr>
        <w:shd w:val="clear" w:color="auto" w:fill="F6F8DB"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72222"/>
    <w:pPr>
      <w:spacing w:after="0" w:line="240" w:lineRule="auto"/>
    </w:pPr>
    <w:rPr>
      <w:color w:val="209DB5"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2C4DD"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2C4DD"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2C4DD"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2C4DD" w:themeColor="accent4"/>
        </w:tcBorders>
        <w:shd w:val="clear" w:color="auto" w:fill="FFFFFF" w:themeFill="background1"/>
      </w:tcPr>
    </w:tblStylePr>
    <w:tblStylePr w:type="band1Vert">
      <w:tblPr/>
      <w:tcPr>
        <w:shd w:val="clear" w:color="auto" w:fill="D9F3F8" w:themeFill="accent4" w:themeFillTint="33"/>
      </w:tcPr>
    </w:tblStylePr>
    <w:tblStylePr w:type="band1Horz">
      <w:tblPr/>
      <w:tcPr>
        <w:shd w:val="clear" w:color="auto" w:fill="D9F3F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72222"/>
    <w:pPr>
      <w:spacing w:after="0" w:line="240" w:lineRule="auto"/>
    </w:pPr>
    <w:rPr>
      <w:color w:val="7E746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49B8D"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49B8D"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49B8D"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49B8D" w:themeColor="accent5"/>
        </w:tcBorders>
        <w:shd w:val="clear" w:color="auto" w:fill="FFFFFF" w:themeFill="background1"/>
      </w:tcPr>
    </w:tblStylePr>
    <w:tblStylePr w:type="band1Vert">
      <w:tblPr/>
      <w:tcPr>
        <w:shd w:val="clear" w:color="auto" w:fill="ECEBE8" w:themeFill="accent5" w:themeFillTint="33"/>
      </w:tcPr>
    </w:tblStylePr>
    <w:tblStylePr w:type="band1Horz">
      <w:tblPr/>
      <w:tcPr>
        <w:shd w:val="clear" w:color="auto" w:fill="ECEBE8"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72222"/>
    <w:pPr>
      <w:spacing w:after="0" w:line="240" w:lineRule="auto"/>
    </w:pPr>
    <w:rPr>
      <w:color w:val="44383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C4C44"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C4C44"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C4C44"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C4C44" w:themeColor="accent6"/>
        </w:tcBorders>
        <w:shd w:val="clear" w:color="auto" w:fill="FFFFFF" w:themeFill="background1"/>
      </w:tcPr>
    </w:tblStylePr>
    <w:tblStylePr w:type="band1Vert">
      <w:tblPr/>
      <w:tcPr>
        <w:shd w:val="clear" w:color="auto" w:fill="E1DAD6" w:themeFill="accent6" w:themeFillTint="33"/>
      </w:tcPr>
    </w:tblStylePr>
    <w:tblStylePr w:type="band1Horz">
      <w:tblPr/>
      <w:tcPr>
        <w:shd w:val="clear" w:color="auto" w:fill="E1DAD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7222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kern w:val="16"/>
      <w14:ligatures w14:val="standardContextual"/>
      <w14:numForm w14:val="oldStyle"/>
      <w14:numSpacing w14:val="proportional"/>
      <w14:cntxtAlts/>
    </w:rPr>
  </w:style>
  <w:style w:type="character" w:customStyle="1" w:styleId="MacroTextChar">
    <w:name w:val="Macro Text Char"/>
    <w:basedOn w:val="DefaultParagraphFont"/>
    <w:link w:val="MacroText"/>
    <w:uiPriority w:val="99"/>
    <w:semiHidden/>
    <w:rsid w:val="00572222"/>
    <w:rPr>
      <w:rFonts w:ascii="Consolas" w:hAnsi="Consolas"/>
      <w:kern w:val="16"/>
      <w:sz w:val="22"/>
      <w14:ligatures w14:val="standardContextual"/>
      <w14:numForm w14:val="oldStyle"/>
      <w14:numSpacing w14:val="proportional"/>
      <w14:cntxtAlts/>
    </w:rPr>
  </w:style>
  <w:style w:type="table" w:styleId="MediumGrid1">
    <w:name w:val="Medium Grid 1"/>
    <w:basedOn w:val="TableNormal"/>
    <w:uiPriority w:val="67"/>
    <w:semiHidden/>
    <w:unhideWhenUsed/>
    <w:rsid w:val="0057222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2222"/>
    <w:pPr>
      <w:spacing w:after="0" w:line="240" w:lineRule="auto"/>
    </w:pPr>
    <w:tblPr>
      <w:tblStyleRowBandSize w:val="1"/>
      <w:tblStyleColBandSize w:val="1"/>
      <w:tblBorders>
        <w:top w:val="single" w:sz="8" w:space="0" w:color="F37C65" w:themeColor="accent1" w:themeTint="BF"/>
        <w:left w:val="single" w:sz="8" w:space="0" w:color="F37C65" w:themeColor="accent1" w:themeTint="BF"/>
        <w:bottom w:val="single" w:sz="8" w:space="0" w:color="F37C65" w:themeColor="accent1" w:themeTint="BF"/>
        <w:right w:val="single" w:sz="8" w:space="0" w:color="F37C65" w:themeColor="accent1" w:themeTint="BF"/>
        <w:insideH w:val="single" w:sz="8" w:space="0" w:color="F37C65" w:themeColor="accent1" w:themeTint="BF"/>
        <w:insideV w:val="single" w:sz="8" w:space="0" w:color="F37C65" w:themeColor="accent1" w:themeTint="BF"/>
      </w:tblBorders>
    </w:tblPr>
    <w:tcPr>
      <w:shd w:val="clear" w:color="auto" w:fill="FBD3CC" w:themeFill="accent1" w:themeFillTint="3F"/>
    </w:tcPr>
    <w:tblStylePr w:type="firstRow">
      <w:rPr>
        <w:b/>
        <w:bCs/>
      </w:rPr>
    </w:tblStylePr>
    <w:tblStylePr w:type="lastRow">
      <w:rPr>
        <w:b/>
        <w:bCs/>
      </w:rPr>
      <w:tblPr/>
      <w:tcPr>
        <w:tcBorders>
          <w:top w:val="single" w:sz="18" w:space="0" w:color="F37C65" w:themeColor="accent1" w:themeTint="BF"/>
        </w:tcBorders>
      </w:tcPr>
    </w:tblStylePr>
    <w:tblStylePr w:type="firstCol">
      <w:rPr>
        <w:b/>
        <w:bCs/>
      </w:rPr>
    </w:tblStylePr>
    <w:tblStylePr w:type="lastCol">
      <w:rPr>
        <w:b/>
        <w:bCs/>
      </w:rPr>
    </w:tblStylePr>
    <w:tblStylePr w:type="band1Vert">
      <w:tblPr/>
      <w:tcPr>
        <w:shd w:val="clear" w:color="auto" w:fill="F7A799" w:themeFill="accent1" w:themeFillTint="7F"/>
      </w:tcPr>
    </w:tblStylePr>
    <w:tblStylePr w:type="band1Horz">
      <w:tblPr/>
      <w:tcPr>
        <w:shd w:val="clear" w:color="auto" w:fill="F7A799" w:themeFill="accent1" w:themeFillTint="7F"/>
      </w:tcPr>
    </w:tblStylePr>
  </w:style>
  <w:style w:type="table" w:styleId="MediumGrid1-Accent2">
    <w:name w:val="Medium Grid 1 Accent 2"/>
    <w:basedOn w:val="TableNormal"/>
    <w:uiPriority w:val="67"/>
    <w:semiHidden/>
    <w:unhideWhenUsed/>
    <w:rsid w:val="00572222"/>
    <w:pPr>
      <w:spacing w:after="0" w:line="240" w:lineRule="auto"/>
    </w:pPr>
    <w:tblPr>
      <w:tblStyleRowBandSize w:val="1"/>
      <w:tblStyleColBandSize w:val="1"/>
      <w:tblBorders>
        <w:top w:val="single" w:sz="8" w:space="0" w:color="87D3CB" w:themeColor="accent2" w:themeTint="BF"/>
        <w:left w:val="single" w:sz="8" w:space="0" w:color="87D3CB" w:themeColor="accent2" w:themeTint="BF"/>
        <w:bottom w:val="single" w:sz="8" w:space="0" w:color="87D3CB" w:themeColor="accent2" w:themeTint="BF"/>
        <w:right w:val="single" w:sz="8" w:space="0" w:color="87D3CB" w:themeColor="accent2" w:themeTint="BF"/>
        <w:insideH w:val="single" w:sz="8" w:space="0" w:color="87D3CB" w:themeColor="accent2" w:themeTint="BF"/>
        <w:insideV w:val="single" w:sz="8" w:space="0" w:color="87D3CB" w:themeColor="accent2" w:themeTint="BF"/>
      </w:tblBorders>
    </w:tblPr>
    <w:tcPr>
      <w:shd w:val="clear" w:color="auto" w:fill="D7F0ED" w:themeFill="accent2" w:themeFillTint="3F"/>
    </w:tcPr>
    <w:tblStylePr w:type="firstRow">
      <w:rPr>
        <w:b/>
        <w:bCs/>
      </w:rPr>
    </w:tblStylePr>
    <w:tblStylePr w:type="lastRow">
      <w:rPr>
        <w:b/>
        <w:bCs/>
      </w:rPr>
      <w:tblPr/>
      <w:tcPr>
        <w:tcBorders>
          <w:top w:val="single" w:sz="18" w:space="0" w:color="87D3CB" w:themeColor="accent2" w:themeTint="BF"/>
        </w:tcBorders>
      </w:tcPr>
    </w:tblStylePr>
    <w:tblStylePr w:type="firstCol">
      <w:rPr>
        <w:b/>
        <w:bCs/>
      </w:rPr>
    </w:tblStylePr>
    <w:tblStylePr w:type="lastCol">
      <w:rPr>
        <w:b/>
        <w:bCs/>
      </w:rPr>
    </w:tblStylePr>
    <w:tblStylePr w:type="band1Vert">
      <w:tblPr/>
      <w:tcPr>
        <w:shd w:val="clear" w:color="auto" w:fill="AFE2DC" w:themeFill="accent2" w:themeFillTint="7F"/>
      </w:tcPr>
    </w:tblStylePr>
    <w:tblStylePr w:type="band1Horz">
      <w:tblPr/>
      <w:tcPr>
        <w:shd w:val="clear" w:color="auto" w:fill="AFE2DC" w:themeFill="accent2" w:themeFillTint="7F"/>
      </w:tcPr>
    </w:tblStylePr>
  </w:style>
  <w:style w:type="table" w:styleId="MediumGrid1-Accent3">
    <w:name w:val="Medium Grid 1 Accent 3"/>
    <w:basedOn w:val="TableNormal"/>
    <w:uiPriority w:val="67"/>
    <w:semiHidden/>
    <w:unhideWhenUsed/>
    <w:rsid w:val="00572222"/>
    <w:pPr>
      <w:spacing w:after="0" w:line="240" w:lineRule="auto"/>
    </w:pPr>
    <w:tblPr>
      <w:tblStyleRowBandSize w:val="1"/>
      <w:tblStyleColBandSize w:val="1"/>
      <w:tblBorders>
        <w:top w:val="single" w:sz="8" w:space="0" w:color="DFE77A" w:themeColor="accent3" w:themeTint="BF"/>
        <w:left w:val="single" w:sz="8" w:space="0" w:color="DFE77A" w:themeColor="accent3" w:themeTint="BF"/>
        <w:bottom w:val="single" w:sz="8" w:space="0" w:color="DFE77A" w:themeColor="accent3" w:themeTint="BF"/>
        <w:right w:val="single" w:sz="8" w:space="0" w:color="DFE77A" w:themeColor="accent3" w:themeTint="BF"/>
        <w:insideH w:val="single" w:sz="8" w:space="0" w:color="DFE77A" w:themeColor="accent3" w:themeTint="BF"/>
        <w:insideV w:val="single" w:sz="8" w:space="0" w:color="DFE77A" w:themeColor="accent3" w:themeTint="BF"/>
      </w:tblBorders>
    </w:tblPr>
    <w:tcPr>
      <w:shd w:val="clear" w:color="auto" w:fill="F4F7D3" w:themeFill="accent3" w:themeFillTint="3F"/>
    </w:tcPr>
    <w:tblStylePr w:type="firstRow">
      <w:rPr>
        <w:b/>
        <w:bCs/>
      </w:rPr>
    </w:tblStylePr>
    <w:tblStylePr w:type="lastRow">
      <w:rPr>
        <w:b/>
        <w:bCs/>
      </w:rPr>
      <w:tblPr/>
      <w:tcPr>
        <w:tcBorders>
          <w:top w:val="single" w:sz="18" w:space="0" w:color="DFE77A" w:themeColor="accent3" w:themeTint="BF"/>
        </w:tcBorders>
      </w:tcPr>
    </w:tblStylePr>
    <w:tblStylePr w:type="firstCol">
      <w:rPr>
        <w:b/>
        <w:bCs/>
      </w:rPr>
    </w:tblStylePr>
    <w:tblStylePr w:type="lastCol">
      <w:rPr>
        <w:b/>
        <w:bCs/>
      </w:rPr>
    </w:tblStylePr>
    <w:tblStylePr w:type="band1Vert">
      <w:tblPr/>
      <w:tcPr>
        <w:shd w:val="clear" w:color="auto" w:fill="E9EFA6" w:themeFill="accent3" w:themeFillTint="7F"/>
      </w:tcPr>
    </w:tblStylePr>
    <w:tblStylePr w:type="band1Horz">
      <w:tblPr/>
      <w:tcPr>
        <w:shd w:val="clear" w:color="auto" w:fill="E9EFA6" w:themeFill="accent3" w:themeFillTint="7F"/>
      </w:tcPr>
    </w:tblStylePr>
  </w:style>
  <w:style w:type="table" w:styleId="MediumGrid1-Accent4">
    <w:name w:val="Medium Grid 1 Accent 4"/>
    <w:basedOn w:val="TableNormal"/>
    <w:uiPriority w:val="67"/>
    <w:semiHidden/>
    <w:unhideWhenUsed/>
    <w:rsid w:val="00572222"/>
    <w:pPr>
      <w:spacing w:after="0" w:line="240" w:lineRule="auto"/>
    </w:pPr>
    <w:tblPr>
      <w:tblStyleRowBandSize w:val="1"/>
      <w:tblStyleColBandSize w:val="1"/>
      <w:tblBorders>
        <w:top w:val="single" w:sz="8" w:space="0" w:color="71D2E5" w:themeColor="accent4" w:themeTint="BF"/>
        <w:left w:val="single" w:sz="8" w:space="0" w:color="71D2E5" w:themeColor="accent4" w:themeTint="BF"/>
        <w:bottom w:val="single" w:sz="8" w:space="0" w:color="71D2E5" w:themeColor="accent4" w:themeTint="BF"/>
        <w:right w:val="single" w:sz="8" w:space="0" w:color="71D2E5" w:themeColor="accent4" w:themeTint="BF"/>
        <w:insideH w:val="single" w:sz="8" w:space="0" w:color="71D2E5" w:themeColor="accent4" w:themeTint="BF"/>
        <w:insideV w:val="single" w:sz="8" w:space="0" w:color="71D2E5" w:themeColor="accent4" w:themeTint="BF"/>
      </w:tblBorders>
    </w:tblPr>
    <w:tcPr>
      <w:shd w:val="clear" w:color="auto" w:fill="D0F0F6" w:themeFill="accent4" w:themeFillTint="3F"/>
    </w:tcPr>
    <w:tblStylePr w:type="firstRow">
      <w:rPr>
        <w:b/>
        <w:bCs/>
      </w:rPr>
    </w:tblStylePr>
    <w:tblStylePr w:type="lastRow">
      <w:rPr>
        <w:b/>
        <w:bCs/>
      </w:rPr>
      <w:tblPr/>
      <w:tcPr>
        <w:tcBorders>
          <w:top w:val="single" w:sz="18" w:space="0" w:color="71D2E5" w:themeColor="accent4" w:themeTint="BF"/>
        </w:tcBorders>
      </w:tcPr>
    </w:tblStylePr>
    <w:tblStylePr w:type="firstCol">
      <w:rPr>
        <w:b/>
        <w:bCs/>
      </w:rPr>
    </w:tblStylePr>
    <w:tblStylePr w:type="lastCol">
      <w:rPr>
        <w:b/>
        <w:bCs/>
      </w:rPr>
    </w:tblStylePr>
    <w:tblStylePr w:type="band1Vert">
      <w:tblPr/>
      <w:tcPr>
        <w:shd w:val="clear" w:color="auto" w:fill="A0E1EE" w:themeFill="accent4" w:themeFillTint="7F"/>
      </w:tcPr>
    </w:tblStylePr>
    <w:tblStylePr w:type="band1Horz">
      <w:tblPr/>
      <w:tcPr>
        <w:shd w:val="clear" w:color="auto" w:fill="A0E1EE" w:themeFill="accent4" w:themeFillTint="7F"/>
      </w:tcPr>
    </w:tblStylePr>
  </w:style>
  <w:style w:type="table" w:styleId="MediumGrid1-Accent5">
    <w:name w:val="Medium Grid 1 Accent 5"/>
    <w:basedOn w:val="TableNormal"/>
    <w:uiPriority w:val="67"/>
    <w:semiHidden/>
    <w:unhideWhenUsed/>
    <w:rsid w:val="00572222"/>
    <w:pPr>
      <w:spacing w:after="0" w:line="240" w:lineRule="auto"/>
    </w:pPr>
    <w:tblPr>
      <w:tblStyleRowBandSize w:val="1"/>
      <w:tblStyleColBandSize w:val="1"/>
      <w:tblBorders>
        <w:top w:val="single" w:sz="8" w:space="0" w:color="BAB4A9" w:themeColor="accent5" w:themeTint="BF"/>
        <w:left w:val="single" w:sz="8" w:space="0" w:color="BAB4A9" w:themeColor="accent5" w:themeTint="BF"/>
        <w:bottom w:val="single" w:sz="8" w:space="0" w:color="BAB4A9" w:themeColor="accent5" w:themeTint="BF"/>
        <w:right w:val="single" w:sz="8" w:space="0" w:color="BAB4A9" w:themeColor="accent5" w:themeTint="BF"/>
        <w:insideH w:val="single" w:sz="8" w:space="0" w:color="BAB4A9" w:themeColor="accent5" w:themeTint="BF"/>
        <w:insideV w:val="single" w:sz="8" w:space="0" w:color="BAB4A9" w:themeColor="accent5" w:themeTint="BF"/>
      </w:tblBorders>
    </w:tblPr>
    <w:tcPr>
      <w:shd w:val="clear" w:color="auto" w:fill="E8E6E2" w:themeFill="accent5" w:themeFillTint="3F"/>
    </w:tcPr>
    <w:tblStylePr w:type="firstRow">
      <w:rPr>
        <w:b/>
        <w:bCs/>
      </w:rPr>
    </w:tblStylePr>
    <w:tblStylePr w:type="lastRow">
      <w:rPr>
        <w:b/>
        <w:bCs/>
      </w:rPr>
      <w:tblPr/>
      <w:tcPr>
        <w:tcBorders>
          <w:top w:val="single" w:sz="18" w:space="0" w:color="BAB4A9" w:themeColor="accent5" w:themeTint="BF"/>
        </w:tcBorders>
      </w:tcPr>
    </w:tblStylePr>
    <w:tblStylePr w:type="firstCol">
      <w:rPr>
        <w:b/>
        <w:bCs/>
      </w:rPr>
    </w:tblStylePr>
    <w:tblStylePr w:type="lastCol">
      <w:rPr>
        <w:b/>
        <w:bCs/>
      </w:rPr>
    </w:tblStylePr>
    <w:tblStylePr w:type="band1Vert">
      <w:tblPr/>
      <w:tcPr>
        <w:shd w:val="clear" w:color="auto" w:fill="D1CDC6" w:themeFill="accent5" w:themeFillTint="7F"/>
      </w:tcPr>
    </w:tblStylePr>
    <w:tblStylePr w:type="band1Horz">
      <w:tblPr/>
      <w:tcPr>
        <w:shd w:val="clear" w:color="auto" w:fill="D1CDC6" w:themeFill="accent5" w:themeFillTint="7F"/>
      </w:tcPr>
    </w:tblStylePr>
  </w:style>
  <w:style w:type="table" w:styleId="MediumGrid1-Accent6">
    <w:name w:val="Medium Grid 1 Accent 6"/>
    <w:basedOn w:val="TableNormal"/>
    <w:uiPriority w:val="67"/>
    <w:semiHidden/>
    <w:unhideWhenUsed/>
    <w:rsid w:val="00572222"/>
    <w:pPr>
      <w:spacing w:after="0" w:line="240" w:lineRule="auto"/>
    </w:pPr>
    <w:tblPr>
      <w:tblStyleRowBandSize w:val="1"/>
      <w:tblStyleColBandSize w:val="1"/>
      <w:tblBorders>
        <w:top w:val="single" w:sz="8" w:space="0" w:color="8E7569" w:themeColor="accent6" w:themeTint="BF"/>
        <w:left w:val="single" w:sz="8" w:space="0" w:color="8E7569" w:themeColor="accent6" w:themeTint="BF"/>
        <w:bottom w:val="single" w:sz="8" w:space="0" w:color="8E7569" w:themeColor="accent6" w:themeTint="BF"/>
        <w:right w:val="single" w:sz="8" w:space="0" w:color="8E7569" w:themeColor="accent6" w:themeTint="BF"/>
        <w:insideH w:val="single" w:sz="8" w:space="0" w:color="8E7569" w:themeColor="accent6" w:themeTint="BF"/>
        <w:insideV w:val="single" w:sz="8" w:space="0" w:color="8E7569" w:themeColor="accent6" w:themeTint="BF"/>
      </w:tblBorders>
    </w:tblPr>
    <w:tcPr>
      <w:shd w:val="clear" w:color="auto" w:fill="DAD1CD" w:themeFill="accent6" w:themeFillTint="3F"/>
    </w:tcPr>
    <w:tblStylePr w:type="firstRow">
      <w:rPr>
        <w:b/>
        <w:bCs/>
      </w:rPr>
    </w:tblStylePr>
    <w:tblStylePr w:type="lastRow">
      <w:rPr>
        <w:b/>
        <w:bCs/>
      </w:rPr>
      <w:tblPr/>
      <w:tcPr>
        <w:tcBorders>
          <w:top w:val="single" w:sz="18" w:space="0" w:color="8E7569" w:themeColor="accent6" w:themeTint="BF"/>
        </w:tcBorders>
      </w:tcPr>
    </w:tblStylePr>
    <w:tblStylePr w:type="firstCol">
      <w:rPr>
        <w:b/>
        <w:bCs/>
      </w:rPr>
    </w:tblStylePr>
    <w:tblStylePr w:type="lastCol">
      <w:rPr>
        <w:b/>
        <w:bCs/>
      </w:rPr>
    </w:tblStylePr>
    <w:tblStylePr w:type="band1Vert">
      <w:tblPr/>
      <w:tcPr>
        <w:shd w:val="clear" w:color="auto" w:fill="B5A39A" w:themeFill="accent6" w:themeFillTint="7F"/>
      </w:tcPr>
    </w:tblStylePr>
    <w:tblStylePr w:type="band1Horz">
      <w:tblPr/>
      <w:tcPr>
        <w:shd w:val="clear" w:color="auto" w:fill="B5A39A" w:themeFill="accent6" w:themeFillTint="7F"/>
      </w:tcPr>
    </w:tblStylePr>
  </w:style>
  <w:style w:type="table" w:styleId="MediumGrid2">
    <w:name w:val="Medium Grid 2"/>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5133" w:themeColor="accent1"/>
        <w:left w:val="single" w:sz="8" w:space="0" w:color="F05133" w:themeColor="accent1"/>
        <w:bottom w:val="single" w:sz="8" w:space="0" w:color="F05133" w:themeColor="accent1"/>
        <w:right w:val="single" w:sz="8" w:space="0" w:color="F05133" w:themeColor="accent1"/>
        <w:insideH w:val="single" w:sz="8" w:space="0" w:color="F05133" w:themeColor="accent1"/>
        <w:insideV w:val="single" w:sz="8" w:space="0" w:color="F05133" w:themeColor="accent1"/>
      </w:tblBorders>
    </w:tblPr>
    <w:tcPr>
      <w:shd w:val="clear" w:color="auto" w:fill="FBD3CC" w:themeFill="accent1" w:themeFillTint="3F"/>
    </w:tcPr>
    <w:tblStylePr w:type="firstRow">
      <w:rPr>
        <w:b/>
        <w:bCs/>
        <w:color w:val="000000" w:themeColor="text1"/>
      </w:rPr>
      <w:tblPr/>
      <w:tcPr>
        <w:shd w:val="clear" w:color="auto" w:fill="FDEDEA"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DBD6" w:themeFill="accent1" w:themeFillTint="33"/>
      </w:tcPr>
    </w:tblStylePr>
    <w:tblStylePr w:type="band1Vert">
      <w:tblPr/>
      <w:tcPr>
        <w:shd w:val="clear" w:color="auto" w:fill="F7A799" w:themeFill="accent1" w:themeFillTint="7F"/>
      </w:tcPr>
    </w:tblStylePr>
    <w:tblStylePr w:type="band1Horz">
      <w:tblPr/>
      <w:tcPr>
        <w:tcBorders>
          <w:insideH w:val="single" w:sz="6" w:space="0" w:color="F05133" w:themeColor="accent1"/>
          <w:insideV w:val="single" w:sz="6" w:space="0" w:color="F05133" w:themeColor="accent1"/>
        </w:tcBorders>
        <w:shd w:val="clear" w:color="auto" w:fill="F7A799"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0C5BA" w:themeColor="accent2"/>
        <w:left w:val="single" w:sz="8" w:space="0" w:color="60C5BA" w:themeColor="accent2"/>
        <w:bottom w:val="single" w:sz="8" w:space="0" w:color="60C5BA" w:themeColor="accent2"/>
        <w:right w:val="single" w:sz="8" w:space="0" w:color="60C5BA" w:themeColor="accent2"/>
        <w:insideH w:val="single" w:sz="8" w:space="0" w:color="60C5BA" w:themeColor="accent2"/>
        <w:insideV w:val="single" w:sz="8" w:space="0" w:color="60C5BA" w:themeColor="accent2"/>
      </w:tblBorders>
    </w:tblPr>
    <w:tcPr>
      <w:shd w:val="clear" w:color="auto" w:fill="D7F0ED" w:themeFill="accent2" w:themeFillTint="3F"/>
    </w:tcPr>
    <w:tblStylePr w:type="firstRow">
      <w:rPr>
        <w:b/>
        <w:bCs/>
        <w:color w:val="000000" w:themeColor="text1"/>
      </w:rPr>
      <w:tblPr/>
      <w:tcPr>
        <w:shd w:val="clear" w:color="auto" w:fill="EFF9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F3F1" w:themeFill="accent2" w:themeFillTint="33"/>
      </w:tcPr>
    </w:tblStylePr>
    <w:tblStylePr w:type="band1Vert">
      <w:tblPr/>
      <w:tcPr>
        <w:shd w:val="clear" w:color="auto" w:fill="AFE2DC" w:themeFill="accent2" w:themeFillTint="7F"/>
      </w:tcPr>
    </w:tblStylePr>
    <w:tblStylePr w:type="band1Horz">
      <w:tblPr/>
      <w:tcPr>
        <w:tcBorders>
          <w:insideH w:val="single" w:sz="6" w:space="0" w:color="60C5BA" w:themeColor="accent2"/>
          <w:insideV w:val="single" w:sz="6" w:space="0" w:color="60C5BA" w:themeColor="accent2"/>
        </w:tcBorders>
        <w:shd w:val="clear" w:color="auto" w:fill="AFE2D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5E04E" w:themeColor="accent3"/>
        <w:left w:val="single" w:sz="8" w:space="0" w:color="D5E04E" w:themeColor="accent3"/>
        <w:bottom w:val="single" w:sz="8" w:space="0" w:color="D5E04E" w:themeColor="accent3"/>
        <w:right w:val="single" w:sz="8" w:space="0" w:color="D5E04E" w:themeColor="accent3"/>
        <w:insideH w:val="single" w:sz="8" w:space="0" w:color="D5E04E" w:themeColor="accent3"/>
        <w:insideV w:val="single" w:sz="8" w:space="0" w:color="D5E04E" w:themeColor="accent3"/>
      </w:tblBorders>
    </w:tblPr>
    <w:tcPr>
      <w:shd w:val="clear" w:color="auto" w:fill="F4F7D3" w:themeFill="accent3" w:themeFillTint="3F"/>
    </w:tcPr>
    <w:tblStylePr w:type="firstRow">
      <w:rPr>
        <w:b/>
        <w:bCs/>
        <w:color w:val="000000" w:themeColor="text1"/>
      </w:rPr>
      <w:tblPr/>
      <w:tcPr>
        <w:shd w:val="clear" w:color="auto" w:fill="FAFCED"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F8DB" w:themeFill="accent3" w:themeFillTint="33"/>
      </w:tcPr>
    </w:tblStylePr>
    <w:tblStylePr w:type="band1Vert">
      <w:tblPr/>
      <w:tcPr>
        <w:shd w:val="clear" w:color="auto" w:fill="E9EFA6" w:themeFill="accent3" w:themeFillTint="7F"/>
      </w:tcPr>
    </w:tblStylePr>
    <w:tblStylePr w:type="band1Horz">
      <w:tblPr/>
      <w:tcPr>
        <w:tcBorders>
          <w:insideH w:val="single" w:sz="6" w:space="0" w:color="D5E04E" w:themeColor="accent3"/>
          <w:insideV w:val="single" w:sz="6" w:space="0" w:color="D5E04E" w:themeColor="accent3"/>
        </w:tcBorders>
        <w:shd w:val="clear" w:color="auto" w:fill="E9EFA6"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2C4DD" w:themeColor="accent4"/>
        <w:left w:val="single" w:sz="8" w:space="0" w:color="42C4DD" w:themeColor="accent4"/>
        <w:bottom w:val="single" w:sz="8" w:space="0" w:color="42C4DD" w:themeColor="accent4"/>
        <w:right w:val="single" w:sz="8" w:space="0" w:color="42C4DD" w:themeColor="accent4"/>
        <w:insideH w:val="single" w:sz="8" w:space="0" w:color="42C4DD" w:themeColor="accent4"/>
        <w:insideV w:val="single" w:sz="8" w:space="0" w:color="42C4DD" w:themeColor="accent4"/>
      </w:tblBorders>
    </w:tblPr>
    <w:tcPr>
      <w:shd w:val="clear" w:color="auto" w:fill="D0F0F6" w:themeFill="accent4" w:themeFillTint="3F"/>
    </w:tcPr>
    <w:tblStylePr w:type="firstRow">
      <w:rPr>
        <w:b/>
        <w:bCs/>
        <w:color w:val="000000" w:themeColor="text1"/>
      </w:rPr>
      <w:tblPr/>
      <w:tcPr>
        <w:shd w:val="clear" w:color="auto" w:fill="ECF9F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F3F8" w:themeFill="accent4" w:themeFillTint="33"/>
      </w:tcPr>
    </w:tblStylePr>
    <w:tblStylePr w:type="band1Vert">
      <w:tblPr/>
      <w:tcPr>
        <w:shd w:val="clear" w:color="auto" w:fill="A0E1EE" w:themeFill="accent4" w:themeFillTint="7F"/>
      </w:tcPr>
    </w:tblStylePr>
    <w:tblStylePr w:type="band1Horz">
      <w:tblPr/>
      <w:tcPr>
        <w:tcBorders>
          <w:insideH w:val="single" w:sz="6" w:space="0" w:color="42C4DD" w:themeColor="accent4"/>
          <w:insideV w:val="single" w:sz="6" w:space="0" w:color="42C4DD" w:themeColor="accent4"/>
        </w:tcBorders>
        <w:shd w:val="clear" w:color="auto" w:fill="A0E1EE"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49B8D" w:themeColor="accent5"/>
        <w:left w:val="single" w:sz="8" w:space="0" w:color="A49B8D" w:themeColor="accent5"/>
        <w:bottom w:val="single" w:sz="8" w:space="0" w:color="A49B8D" w:themeColor="accent5"/>
        <w:right w:val="single" w:sz="8" w:space="0" w:color="A49B8D" w:themeColor="accent5"/>
        <w:insideH w:val="single" w:sz="8" w:space="0" w:color="A49B8D" w:themeColor="accent5"/>
        <w:insideV w:val="single" w:sz="8" w:space="0" w:color="A49B8D" w:themeColor="accent5"/>
      </w:tblBorders>
    </w:tblPr>
    <w:tcPr>
      <w:shd w:val="clear" w:color="auto" w:fill="E8E6E2" w:themeFill="accent5" w:themeFillTint="3F"/>
    </w:tcPr>
    <w:tblStylePr w:type="firstRow">
      <w:rPr>
        <w:b/>
        <w:bCs/>
        <w:color w:val="000000" w:themeColor="text1"/>
      </w:rPr>
      <w:tblPr/>
      <w:tcPr>
        <w:shd w:val="clear" w:color="auto" w:fill="F6F5F3"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EBE8" w:themeFill="accent5" w:themeFillTint="33"/>
      </w:tcPr>
    </w:tblStylePr>
    <w:tblStylePr w:type="band1Vert">
      <w:tblPr/>
      <w:tcPr>
        <w:shd w:val="clear" w:color="auto" w:fill="D1CDC6" w:themeFill="accent5" w:themeFillTint="7F"/>
      </w:tcPr>
    </w:tblStylePr>
    <w:tblStylePr w:type="band1Horz">
      <w:tblPr/>
      <w:tcPr>
        <w:tcBorders>
          <w:insideH w:val="single" w:sz="6" w:space="0" w:color="A49B8D" w:themeColor="accent5"/>
          <w:insideV w:val="single" w:sz="6" w:space="0" w:color="A49B8D" w:themeColor="accent5"/>
        </w:tcBorders>
        <w:shd w:val="clear" w:color="auto" w:fill="D1CDC6"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4C44" w:themeColor="accent6"/>
        <w:left w:val="single" w:sz="8" w:space="0" w:color="5C4C44" w:themeColor="accent6"/>
        <w:bottom w:val="single" w:sz="8" w:space="0" w:color="5C4C44" w:themeColor="accent6"/>
        <w:right w:val="single" w:sz="8" w:space="0" w:color="5C4C44" w:themeColor="accent6"/>
        <w:insideH w:val="single" w:sz="8" w:space="0" w:color="5C4C44" w:themeColor="accent6"/>
        <w:insideV w:val="single" w:sz="8" w:space="0" w:color="5C4C44" w:themeColor="accent6"/>
      </w:tblBorders>
    </w:tblPr>
    <w:tcPr>
      <w:shd w:val="clear" w:color="auto" w:fill="DAD1CD" w:themeFill="accent6" w:themeFillTint="3F"/>
    </w:tcPr>
    <w:tblStylePr w:type="firstRow">
      <w:rPr>
        <w:b/>
        <w:bCs/>
        <w:color w:val="000000" w:themeColor="text1"/>
      </w:rPr>
      <w:tblPr/>
      <w:tcPr>
        <w:shd w:val="clear" w:color="auto" w:fill="F0ECEB"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DAD6" w:themeFill="accent6" w:themeFillTint="33"/>
      </w:tcPr>
    </w:tblStylePr>
    <w:tblStylePr w:type="band1Vert">
      <w:tblPr/>
      <w:tcPr>
        <w:shd w:val="clear" w:color="auto" w:fill="B5A39A" w:themeFill="accent6" w:themeFillTint="7F"/>
      </w:tcPr>
    </w:tblStylePr>
    <w:tblStylePr w:type="band1Horz">
      <w:tblPr/>
      <w:tcPr>
        <w:tcBorders>
          <w:insideH w:val="single" w:sz="6" w:space="0" w:color="5C4C44" w:themeColor="accent6"/>
          <w:insideV w:val="single" w:sz="6" w:space="0" w:color="5C4C44" w:themeColor="accent6"/>
        </w:tcBorders>
        <w:shd w:val="clear" w:color="auto" w:fill="B5A39A"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D3CC"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5133"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5133"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5133"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5133"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A799"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A799" w:themeFill="accent1" w:themeFillTint="7F"/>
      </w:tcPr>
    </w:tblStylePr>
  </w:style>
  <w:style w:type="table" w:styleId="MediumGrid3-Accent2">
    <w:name w:val="Medium Grid 3 Accent 2"/>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F0ED"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0C5BA"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0C5BA"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0C5BA"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0C5BA"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E2D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E2DC" w:themeFill="accent2" w:themeFillTint="7F"/>
      </w:tcPr>
    </w:tblStylePr>
  </w:style>
  <w:style w:type="table" w:styleId="MediumGrid3-Accent3">
    <w:name w:val="Medium Grid 3 Accent 3"/>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F7D3"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5E04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5E04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5E04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5E04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9EFA6"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9EFA6" w:themeFill="accent3" w:themeFillTint="7F"/>
      </w:tcPr>
    </w:tblStylePr>
  </w:style>
  <w:style w:type="table" w:styleId="MediumGrid3-Accent4">
    <w:name w:val="Medium Grid 3 Accent 4"/>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F0F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2C4D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2C4D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2C4D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2C4D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0E1E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0E1EE" w:themeFill="accent4" w:themeFillTint="7F"/>
      </w:tcPr>
    </w:tblStylePr>
  </w:style>
  <w:style w:type="table" w:styleId="MediumGrid3-Accent5">
    <w:name w:val="Medium Grid 3 Accent 5"/>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6E2"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49B8D"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49B8D"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49B8D"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49B8D"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1CDC6"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1CDC6" w:themeFill="accent5" w:themeFillTint="7F"/>
      </w:tcPr>
    </w:tblStylePr>
  </w:style>
  <w:style w:type="table" w:styleId="MediumGrid3-Accent6">
    <w:name w:val="Medium Grid 3 Accent 6"/>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AD1CD"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C4C44"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C4C44"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C4C44"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C4C44"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5A39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5A39A" w:themeFill="accent6" w:themeFillTint="7F"/>
      </w:tcPr>
    </w:tblStylePr>
  </w:style>
  <w:style w:type="table" w:styleId="MediumList1">
    <w:name w:val="Medium List 1"/>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25E54"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F05133" w:themeColor="accent1"/>
        <w:bottom w:val="single" w:sz="8" w:space="0" w:color="F05133" w:themeColor="accent1"/>
      </w:tblBorders>
    </w:tblPr>
    <w:tblStylePr w:type="firstRow">
      <w:rPr>
        <w:rFonts w:asciiTheme="majorHAnsi" w:eastAsiaTheme="majorEastAsia" w:hAnsiTheme="majorHAnsi" w:cstheme="majorBidi"/>
      </w:rPr>
      <w:tblPr/>
      <w:tcPr>
        <w:tcBorders>
          <w:top w:val="nil"/>
          <w:bottom w:val="single" w:sz="8" w:space="0" w:color="F05133" w:themeColor="accent1"/>
        </w:tcBorders>
      </w:tcPr>
    </w:tblStylePr>
    <w:tblStylePr w:type="lastRow">
      <w:rPr>
        <w:b/>
        <w:bCs/>
        <w:color w:val="725E54" w:themeColor="text2"/>
      </w:rPr>
      <w:tblPr/>
      <w:tcPr>
        <w:tcBorders>
          <w:top w:val="single" w:sz="8" w:space="0" w:color="F05133" w:themeColor="accent1"/>
          <w:bottom w:val="single" w:sz="8" w:space="0" w:color="F05133" w:themeColor="accent1"/>
        </w:tcBorders>
      </w:tcPr>
    </w:tblStylePr>
    <w:tblStylePr w:type="firstCol">
      <w:rPr>
        <w:b/>
        <w:bCs/>
      </w:rPr>
    </w:tblStylePr>
    <w:tblStylePr w:type="lastCol">
      <w:rPr>
        <w:b/>
        <w:bCs/>
      </w:rPr>
      <w:tblPr/>
      <w:tcPr>
        <w:tcBorders>
          <w:top w:val="single" w:sz="8" w:space="0" w:color="F05133" w:themeColor="accent1"/>
          <w:bottom w:val="single" w:sz="8" w:space="0" w:color="F05133" w:themeColor="accent1"/>
        </w:tcBorders>
      </w:tcPr>
    </w:tblStylePr>
    <w:tblStylePr w:type="band1Vert">
      <w:tblPr/>
      <w:tcPr>
        <w:shd w:val="clear" w:color="auto" w:fill="FBD3CC" w:themeFill="accent1" w:themeFillTint="3F"/>
      </w:tcPr>
    </w:tblStylePr>
    <w:tblStylePr w:type="band1Horz">
      <w:tblPr/>
      <w:tcPr>
        <w:shd w:val="clear" w:color="auto" w:fill="FBD3CC" w:themeFill="accent1" w:themeFillTint="3F"/>
      </w:tcPr>
    </w:tblStylePr>
  </w:style>
  <w:style w:type="table" w:styleId="MediumList1-Accent2">
    <w:name w:val="Medium List 1 Accent 2"/>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60C5BA" w:themeColor="accent2"/>
        <w:bottom w:val="single" w:sz="8" w:space="0" w:color="60C5BA" w:themeColor="accent2"/>
      </w:tblBorders>
    </w:tblPr>
    <w:tblStylePr w:type="firstRow">
      <w:rPr>
        <w:rFonts w:asciiTheme="majorHAnsi" w:eastAsiaTheme="majorEastAsia" w:hAnsiTheme="majorHAnsi" w:cstheme="majorBidi"/>
      </w:rPr>
      <w:tblPr/>
      <w:tcPr>
        <w:tcBorders>
          <w:top w:val="nil"/>
          <w:bottom w:val="single" w:sz="8" w:space="0" w:color="60C5BA" w:themeColor="accent2"/>
        </w:tcBorders>
      </w:tcPr>
    </w:tblStylePr>
    <w:tblStylePr w:type="lastRow">
      <w:rPr>
        <w:b/>
        <w:bCs/>
        <w:color w:val="725E54" w:themeColor="text2"/>
      </w:rPr>
      <w:tblPr/>
      <w:tcPr>
        <w:tcBorders>
          <w:top w:val="single" w:sz="8" w:space="0" w:color="60C5BA" w:themeColor="accent2"/>
          <w:bottom w:val="single" w:sz="8" w:space="0" w:color="60C5BA" w:themeColor="accent2"/>
        </w:tcBorders>
      </w:tcPr>
    </w:tblStylePr>
    <w:tblStylePr w:type="firstCol">
      <w:rPr>
        <w:b/>
        <w:bCs/>
      </w:rPr>
    </w:tblStylePr>
    <w:tblStylePr w:type="lastCol">
      <w:rPr>
        <w:b/>
        <w:bCs/>
      </w:rPr>
      <w:tblPr/>
      <w:tcPr>
        <w:tcBorders>
          <w:top w:val="single" w:sz="8" w:space="0" w:color="60C5BA" w:themeColor="accent2"/>
          <w:bottom w:val="single" w:sz="8" w:space="0" w:color="60C5BA" w:themeColor="accent2"/>
        </w:tcBorders>
      </w:tcPr>
    </w:tblStylePr>
    <w:tblStylePr w:type="band1Vert">
      <w:tblPr/>
      <w:tcPr>
        <w:shd w:val="clear" w:color="auto" w:fill="D7F0ED" w:themeFill="accent2" w:themeFillTint="3F"/>
      </w:tcPr>
    </w:tblStylePr>
    <w:tblStylePr w:type="band1Horz">
      <w:tblPr/>
      <w:tcPr>
        <w:shd w:val="clear" w:color="auto" w:fill="D7F0ED" w:themeFill="accent2" w:themeFillTint="3F"/>
      </w:tcPr>
    </w:tblStylePr>
  </w:style>
  <w:style w:type="table" w:styleId="MediumList1-Accent3">
    <w:name w:val="Medium List 1 Accent 3"/>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D5E04E" w:themeColor="accent3"/>
        <w:bottom w:val="single" w:sz="8" w:space="0" w:color="D5E04E" w:themeColor="accent3"/>
      </w:tblBorders>
    </w:tblPr>
    <w:tblStylePr w:type="firstRow">
      <w:rPr>
        <w:rFonts w:asciiTheme="majorHAnsi" w:eastAsiaTheme="majorEastAsia" w:hAnsiTheme="majorHAnsi" w:cstheme="majorBidi"/>
      </w:rPr>
      <w:tblPr/>
      <w:tcPr>
        <w:tcBorders>
          <w:top w:val="nil"/>
          <w:bottom w:val="single" w:sz="8" w:space="0" w:color="D5E04E" w:themeColor="accent3"/>
        </w:tcBorders>
      </w:tcPr>
    </w:tblStylePr>
    <w:tblStylePr w:type="lastRow">
      <w:rPr>
        <w:b/>
        <w:bCs/>
        <w:color w:val="725E54" w:themeColor="text2"/>
      </w:rPr>
      <w:tblPr/>
      <w:tcPr>
        <w:tcBorders>
          <w:top w:val="single" w:sz="8" w:space="0" w:color="D5E04E" w:themeColor="accent3"/>
          <w:bottom w:val="single" w:sz="8" w:space="0" w:color="D5E04E" w:themeColor="accent3"/>
        </w:tcBorders>
      </w:tcPr>
    </w:tblStylePr>
    <w:tblStylePr w:type="firstCol">
      <w:rPr>
        <w:b/>
        <w:bCs/>
      </w:rPr>
    </w:tblStylePr>
    <w:tblStylePr w:type="lastCol">
      <w:rPr>
        <w:b/>
        <w:bCs/>
      </w:rPr>
      <w:tblPr/>
      <w:tcPr>
        <w:tcBorders>
          <w:top w:val="single" w:sz="8" w:space="0" w:color="D5E04E" w:themeColor="accent3"/>
          <w:bottom w:val="single" w:sz="8" w:space="0" w:color="D5E04E" w:themeColor="accent3"/>
        </w:tcBorders>
      </w:tcPr>
    </w:tblStylePr>
    <w:tblStylePr w:type="band1Vert">
      <w:tblPr/>
      <w:tcPr>
        <w:shd w:val="clear" w:color="auto" w:fill="F4F7D3" w:themeFill="accent3" w:themeFillTint="3F"/>
      </w:tcPr>
    </w:tblStylePr>
    <w:tblStylePr w:type="band1Horz">
      <w:tblPr/>
      <w:tcPr>
        <w:shd w:val="clear" w:color="auto" w:fill="F4F7D3" w:themeFill="accent3" w:themeFillTint="3F"/>
      </w:tcPr>
    </w:tblStylePr>
  </w:style>
  <w:style w:type="table" w:styleId="MediumList1-Accent4">
    <w:name w:val="Medium List 1 Accent 4"/>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42C4DD" w:themeColor="accent4"/>
        <w:bottom w:val="single" w:sz="8" w:space="0" w:color="42C4DD" w:themeColor="accent4"/>
      </w:tblBorders>
    </w:tblPr>
    <w:tblStylePr w:type="firstRow">
      <w:rPr>
        <w:rFonts w:asciiTheme="majorHAnsi" w:eastAsiaTheme="majorEastAsia" w:hAnsiTheme="majorHAnsi" w:cstheme="majorBidi"/>
      </w:rPr>
      <w:tblPr/>
      <w:tcPr>
        <w:tcBorders>
          <w:top w:val="nil"/>
          <w:bottom w:val="single" w:sz="8" w:space="0" w:color="42C4DD" w:themeColor="accent4"/>
        </w:tcBorders>
      </w:tcPr>
    </w:tblStylePr>
    <w:tblStylePr w:type="lastRow">
      <w:rPr>
        <w:b/>
        <w:bCs/>
        <w:color w:val="725E54" w:themeColor="text2"/>
      </w:rPr>
      <w:tblPr/>
      <w:tcPr>
        <w:tcBorders>
          <w:top w:val="single" w:sz="8" w:space="0" w:color="42C4DD" w:themeColor="accent4"/>
          <w:bottom w:val="single" w:sz="8" w:space="0" w:color="42C4DD" w:themeColor="accent4"/>
        </w:tcBorders>
      </w:tcPr>
    </w:tblStylePr>
    <w:tblStylePr w:type="firstCol">
      <w:rPr>
        <w:b/>
        <w:bCs/>
      </w:rPr>
    </w:tblStylePr>
    <w:tblStylePr w:type="lastCol">
      <w:rPr>
        <w:b/>
        <w:bCs/>
      </w:rPr>
      <w:tblPr/>
      <w:tcPr>
        <w:tcBorders>
          <w:top w:val="single" w:sz="8" w:space="0" w:color="42C4DD" w:themeColor="accent4"/>
          <w:bottom w:val="single" w:sz="8" w:space="0" w:color="42C4DD" w:themeColor="accent4"/>
        </w:tcBorders>
      </w:tcPr>
    </w:tblStylePr>
    <w:tblStylePr w:type="band1Vert">
      <w:tblPr/>
      <w:tcPr>
        <w:shd w:val="clear" w:color="auto" w:fill="D0F0F6" w:themeFill="accent4" w:themeFillTint="3F"/>
      </w:tcPr>
    </w:tblStylePr>
    <w:tblStylePr w:type="band1Horz">
      <w:tblPr/>
      <w:tcPr>
        <w:shd w:val="clear" w:color="auto" w:fill="D0F0F6" w:themeFill="accent4" w:themeFillTint="3F"/>
      </w:tcPr>
    </w:tblStylePr>
  </w:style>
  <w:style w:type="table" w:styleId="MediumList1-Accent5">
    <w:name w:val="Medium List 1 Accent 5"/>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A49B8D" w:themeColor="accent5"/>
        <w:bottom w:val="single" w:sz="8" w:space="0" w:color="A49B8D" w:themeColor="accent5"/>
      </w:tblBorders>
    </w:tblPr>
    <w:tblStylePr w:type="firstRow">
      <w:rPr>
        <w:rFonts w:asciiTheme="majorHAnsi" w:eastAsiaTheme="majorEastAsia" w:hAnsiTheme="majorHAnsi" w:cstheme="majorBidi"/>
      </w:rPr>
      <w:tblPr/>
      <w:tcPr>
        <w:tcBorders>
          <w:top w:val="nil"/>
          <w:bottom w:val="single" w:sz="8" w:space="0" w:color="A49B8D" w:themeColor="accent5"/>
        </w:tcBorders>
      </w:tcPr>
    </w:tblStylePr>
    <w:tblStylePr w:type="lastRow">
      <w:rPr>
        <w:b/>
        <w:bCs/>
        <w:color w:val="725E54" w:themeColor="text2"/>
      </w:rPr>
      <w:tblPr/>
      <w:tcPr>
        <w:tcBorders>
          <w:top w:val="single" w:sz="8" w:space="0" w:color="A49B8D" w:themeColor="accent5"/>
          <w:bottom w:val="single" w:sz="8" w:space="0" w:color="A49B8D" w:themeColor="accent5"/>
        </w:tcBorders>
      </w:tcPr>
    </w:tblStylePr>
    <w:tblStylePr w:type="firstCol">
      <w:rPr>
        <w:b/>
        <w:bCs/>
      </w:rPr>
    </w:tblStylePr>
    <w:tblStylePr w:type="lastCol">
      <w:rPr>
        <w:b/>
        <w:bCs/>
      </w:rPr>
      <w:tblPr/>
      <w:tcPr>
        <w:tcBorders>
          <w:top w:val="single" w:sz="8" w:space="0" w:color="A49B8D" w:themeColor="accent5"/>
          <w:bottom w:val="single" w:sz="8" w:space="0" w:color="A49B8D" w:themeColor="accent5"/>
        </w:tcBorders>
      </w:tcPr>
    </w:tblStylePr>
    <w:tblStylePr w:type="band1Vert">
      <w:tblPr/>
      <w:tcPr>
        <w:shd w:val="clear" w:color="auto" w:fill="E8E6E2" w:themeFill="accent5" w:themeFillTint="3F"/>
      </w:tcPr>
    </w:tblStylePr>
    <w:tblStylePr w:type="band1Horz">
      <w:tblPr/>
      <w:tcPr>
        <w:shd w:val="clear" w:color="auto" w:fill="E8E6E2" w:themeFill="accent5" w:themeFillTint="3F"/>
      </w:tcPr>
    </w:tblStylePr>
  </w:style>
  <w:style w:type="table" w:styleId="MediumList1-Accent6">
    <w:name w:val="Medium List 1 Accent 6"/>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5C4C44" w:themeColor="accent6"/>
        <w:bottom w:val="single" w:sz="8" w:space="0" w:color="5C4C44" w:themeColor="accent6"/>
      </w:tblBorders>
    </w:tblPr>
    <w:tblStylePr w:type="firstRow">
      <w:rPr>
        <w:rFonts w:asciiTheme="majorHAnsi" w:eastAsiaTheme="majorEastAsia" w:hAnsiTheme="majorHAnsi" w:cstheme="majorBidi"/>
      </w:rPr>
      <w:tblPr/>
      <w:tcPr>
        <w:tcBorders>
          <w:top w:val="nil"/>
          <w:bottom w:val="single" w:sz="8" w:space="0" w:color="5C4C44" w:themeColor="accent6"/>
        </w:tcBorders>
      </w:tcPr>
    </w:tblStylePr>
    <w:tblStylePr w:type="lastRow">
      <w:rPr>
        <w:b/>
        <w:bCs/>
        <w:color w:val="725E54" w:themeColor="text2"/>
      </w:rPr>
      <w:tblPr/>
      <w:tcPr>
        <w:tcBorders>
          <w:top w:val="single" w:sz="8" w:space="0" w:color="5C4C44" w:themeColor="accent6"/>
          <w:bottom w:val="single" w:sz="8" w:space="0" w:color="5C4C44" w:themeColor="accent6"/>
        </w:tcBorders>
      </w:tcPr>
    </w:tblStylePr>
    <w:tblStylePr w:type="firstCol">
      <w:rPr>
        <w:b/>
        <w:bCs/>
      </w:rPr>
    </w:tblStylePr>
    <w:tblStylePr w:type="lastCol">
      <w:rPr>
        <w:b/>
        <w:bCs/>
      </w:rPr>
      <w:tblPr/>
      <w:tcPr>
        <w:tcBorders>
          <w:top w:val="single" w:sz="8" w:space="0" w:color="5C4C44" w:themeColor="accent6"/>
          <w:bottom w:val="single" w:sz="8" w:space="0" w:color="5C4C44" w:themeColor="accent6"/>
        </w:tcBorders>
      </w:tcPr>
    </w:tblStylePr>
    <w:tblStylePr w:type="band1Vert">
      <w:tblPr/>
      <w:tcPr>
        <w:shd w:val="clear" w:color="auto" w:fill="DAD1CD" w:themeFill="accent6" w:themeFillTint="3F"/>
      </w:tcPr>
    </w:tblStylePr>
    <w:tblStylePr w:type="band1Horz">
      <w:tblPr/>
      <w:tcPr>
        <w:shd w:val="clear" w:color="auto" w:fill="DAD1CD" w:themeFill="accent6" w:themeFillTint="3F"/>
      </w:tcPr>
    </w:tblStylePr>
  </w:style>
  <w:style w:type="table" w:styleId="MediumList2">
    <w:name w:val="Medium List 2"/>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5133" w:themeColor="accent1"/>
        <w:left w:val="single" w:sz="8" w:space="0" w:color="F05133" w:themeColor="accent1"/>
        <w:bottom w:val="single" w:sz="8" w:space="0" w:color="F05133" w:themeColor="accent1"/>
        <w:right w:val="single" w:sz="8" w:space="0" w:color="F05133" w:themeColor="accent1"/>
      </w:tblBorders>
    </w:tblPr>
    <w:tblStylePr w:type="firstRow">
      <w:rPr>
        <w:sz w:val="24"/>
        <w:szCs w:val="24"/>
      </w:rPr>
      <w:tblPr/>
      <w:tcPr>
        <w:tcBorders>
          <w:top w:val="nil"/>
          <w:left w:val="nil"/>
          <w:bottom w:val="single" w:sz="24" w:space="0" w:color="F05133"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5133" w:themeColor="accent1"/>
          <w:insideH w:val="nil"/>
          <w:insideV w:val="nil"/>
        </w:tcBorders>
        <w:shd w:val="clear" w:color="auto" w:fill="FFFFFF" w:themeFill="background1"/>
      </w:tcPr>
    </w:tblStylePr>
    <w:tblStylePr w:type="lastCol">
      <w:tblPr/>
      <w:tcPr>
        <w:tcBorders>
          <w:top w:val="nil"/>
          <w:left w:val="single" w:sz="8" w:space="0" w:color="F05133"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3CC" w:themeFill="accent1" w:themeFillTint="3F"/>
      </w:tcPr>
    </w:tblStylePr>
    <w:tblStylePr w:type="band1Horz">
      <w:tblPr/>
      <w:tcPr>
        <w:tcBorders>
          <w:top w:val="nil"/>
          <w:bottom w:val="nil"/>
          <w:insideH w:val="nil"/>
          <w:insideV w:val="nil"/>
        </w:tcBorders>
        <w:shd w:val="clear" w:color="auto" w:fill="FBD3CC"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0C5BA" w:themeColor="accent2"/>
        <w:left w:val="single" w:sz="8" w:space="0" w:color="60C5BA" w:themeColor="accent2"/>
        <w:bottom w:val="single" w:sz="8" w:space="0" w:color="60C5BA" w:themeColor="accent2"/>
        <w:right w:val="single" w:sz="8" w:space="0" w:color="60C5BA" w:themeColor="accent2"/>
      </w:tblBorders>
    </w:tblPr>
    <w:tblStylePr w:type="firstRow">
      <w:rPr>
        <w:sz w:val="24"/>
        <w:szCs w:val="24"/>
      </w:rPr>
      <w:tblPr/>
      <w:tcPr>
        <w:tcBorders>
          <w:top w:val="nil"/>
          <w:left w:val="nil"/>
          <w:bottom w:val="single" w:sz="24" w:space="0" w:color="60C5BA"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0C5BA" w:themeColor="accent2"/>
          <w:insideH w:val="nil"/>
          <w:insideV w:val="nil"/>
        </w:tcBorders>
        <w:shd w:val="clear" w:color="auto" w:fill="FFFFFF" w:themeFill="background1"/>
      </w:tcPr>
    </w:tblStylePr>
    <w:tblStylePr w:type="lastCol">
      <w:tblPr/>
      <w:tcPr>
        <w:tcBorders>
          <w:top w:val="nil"/>
          <w:left w:val="single" w:sz="8" w:space="0" w:color="60C5BA"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F0ED" w:themeFill="accent2" w:themeFillTint="3F"/>
      </w:tcPr>
    </w:tblStylePr>
    <w:tblStylePr w:type="band1Horz">
      <w:tblPr/>
      <w:tcPr>
        <w:tcBorders>
          <w:top w:val="nil"/>
          <w:bottom w:val="nil"/>
          <w:insideH w:val="nil"/>
          <w:insideV w:val="nil"/>
        </w:tcBorders>
        <w:shd w:val="clear" w:color="auto" w:fill="D7F0ED"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5E04E" w:themeColor="accent3"/>
        <w:left w:val="single" w:sz="8" w:space="0" w:color="D5E04E" w:themeColor="accent3"/>
        <w:bottom w:val="single" w:sz="8" w:space="0" w:color="D5E04E" w:themeColor="accent3"/>
        <w:right w:val="single" w:sz="8" w:space="0" w:color="D5E04E" w:themeColor="accent3"/>
      </w:tblBorders>
    </w:tblPr>
    <w:tblStylePr w:type="firstRow">
      <w:rPr>
        <w:sz w:val="24"/>
        <w:szCs w:val="24"/>
      </w:rPr>
      <w:tblPr/>
      <w:tcPr>
        <w:tcBorders>
          <w:top w:val="nil"/>
          <w:left w:val="nil"/>
          <w:bottom w:val="single" w:sz="24" w:space="0" w:color="D5E04E"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5E04E" w:themeColor="accent3"/>
          <w:insideH w:val="nil"/>
          <w:insideV w:val="nil"/>
        </w:tcBorders>
        <w:shd w:val="clear" w:color="auto" w:fill="FFFFFF" w:themeFill="background1"/>
      </w:tcPr>
    </w:tblStylePr>
    <w:tblStylePr w:type="lastCol">
      <w:tblPr/>
      <w:tcPr>
        <w:tcBorders>
          <w:top w:val="nil"/>
          <w:left w:val="single" w:sz="8" w:space="0" w:color="D5E04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F7D3" w:themeFill="accent3" w:themeFillTint="3F"/>
      </w:tcPr>
    </w:tblStylePr>
    <w:tblStylePr w:type="band1Horz">
      <w:tblPr/>
      <w:tcPr>
        <w:tcBorders>
          <w:top w:val="nil"/>
          <w:bottom w:val="nil"/>
          <w:insideH w:val="nil"/>
          <w:insideV w:val="nil"/>
        </w:tcBorders>
        <w:shd w:val="clear" w:color="auto" w:fill="F4F7D3"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2C4DD" w:themeColor="accent4"/>
        <w:left w:val="single" w:sz="8" w:space="0" w:color="42C4DD" w:themeColor="accent4"/>
        <w:bottom w:val="single" w:sz="8" w:space="0" w:color="42C4DD" w:themeColor="accent4"/>
        <w:right w:val="single" w:sz="8" w:space="0" w:color="42C4DD" w:themeColor="accent4"/>
      </w:tblBorders>
    </w:tblPr>
    <w:tblStylePr w:type="firstRow">
      <w:rPr>
        <w:sz w:val="24"/>
        <w:szCs w:val="24"/>
      </w:rPr>
      <w:tblPr/>
      <w:tcPr>
        <w:tcBorders>
          <w:top w:val="nil"/>
          <w:left w:val="nil"/>
          <w:bottom w:val="single" w:sz="24" w:space="0" w:color="42C4DD"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2C4DD" w:themeColor="accent4"/>
          <w:insideH w:val="nil"/>
          <w:insideV w:val="nil"/>
        </w:tcBorders>
        <w:shd w:val="clear" w:color="auto" w:fill="FFFFFF" w:themeFill="background1"/>
      </w:tcPr>
    </w:tblStylePr>
    <w:tblStylePr w:type="lastCol">
      <w:tblPr/>
      <w:tcPr>
        <w:tcBorders>
          <w:top w:val="nil"/>
          <w:left w:val="single" w:sz="8" w:space="0" w:color="42C4D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F0F6" w:themeFill="accent4" w:themeFillTint="3F"/>
      </w:tcPr>
    </w:tblStylePr>
    <w:tblStylePr w:type="band1Horz">
      <w:tblPr/>
      <w:tcPr>
        <w:tcBorders>
          <w:top w:val="nil"/>
          <w:bottom w:val="nil"/>
          <w:insideH w:val="nil"/>
          <w:insideV w:val="nil"/>
        </w:tcBorders>
        <w:shd w:val="clear" w:color="auto" w:fill="D0F0F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49B8D" w:themeColor="accent5"/>
        <w:left w:val="single" w:sz="8" w:space="0" w:color="A49B8D" w:themeColor="accent5"/>
        <w:bottom w:val="single" w:sz="8" w:space="0" w:color="A49B8D" w:themeColor="accent5"/>
        <w:right w:val="single" w:sz="8" w:space="0" w:color="A49B8D" w:themeColor="accent5"/>
      </w:tblBorders>
    </w:tblPr>
    <w:tblStylePr w:type="firstRow">
      <w:rPr>
        <w:sz w:val="24"/>
        <w:szCs w:val="24"/>
      </w:rPr>
      <w:tblPr/>
      <w:tcPr>
        <w:tcBorders>
          <w:top w:val="nil"/>
          <w:left w:val="nil"/>
          <w:bottom w:val="single" w:sz="24" w:space="0" w:color="A49B8D"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49B8D" w:themeColor="accent5"/>
          <w:insideH w:val="nil"/>
          <w:insideV w:val="nil"/>
        </w:tcBorders>
        <w:shd w:val="clear" w:color="auto" w:fill="FFFFFF" w:themeFill="background1"/>
      </w:tcPr>
    </w:tblStylePr>
    <w:tblStylePr w:type="lastCol">
      <w:tblPr/>
      <w:tcPr>
        <w:tcBorders>
          <w:top w:val="nil"/>
          <w:left w:val="single" w:sz="8" w:space="0" w:color="A49B8D"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6E2" w:themeFill="accent5" w:themeFillTint="3F"/>
      </w:tcPr>
    </w:tblStylePr>
    <w:tblStylePr w:type="band1Horz">
      <w:tblPr/>
      <w:tcPr>
        <w:tcBorders>
          <w:top w:val="nil"/>
          <w:bottom w:val="nil"/>
          <w:insideH w:val="nil"/>
          <w:insideV w:val="nil"/>
        </w:tcBorders>
        <w:shd w:val="clear" w:color="auto" w:fill="E8E6E2"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4C44" w:themeColor="accent6"/>
        <w:left w:val="single" w:sz="8" w:space="0" w:color="5C4C44" w:themeColor="accent6"/>
        <w:bottom w:val="single" w:sz="8" w:space="0" w:color="5C4C44" w:themeColor="accent6"/>
        <w:right w:val="single" w:sz="8" w:space="0" w:color="5C4C44" w:themeColor="accent6"/>
      </w:tblBorders>
    </w:tblPr>
    <w:tblStylePr w:type="firstRow">
      <w:rPr>
        <w:sz w:val="24"/>
        <w:szCs w:val="24"/>
      </w:rPr>
      <w:tblPr/>
      <w:tcPr>
        <w:tcBorders>
          <w:top w:val="nil"/>
          <w:left w:val="nil"/>
          <w:bottom w:val="single" w:sz="24" w:space="0" w:color="5C4C44"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C4C44" w:themeColor="accent6"/>
          <w:insideH w:val="nil"/>
          <w:insideV w:val="nil"/>
        </w:tcBorders>
        <w:shd w:val="clear" w:color="auto" w:fill="FFFFFF" w:themeFill="background1"/>
      </w:tcPr>
    </w:tblStylePr>
    <w:tblStylePr w:type="lastCol">
      <w:tblPr/>
      <w:tcPr>
        <w:tcBorders>
          <w:top w:val="nil"/>
          <w:left w:val="single" w:sz="8" w:space="0" w:color="5C4C44"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AD1CD" w:themeFill="accent6" w:themeFillTint="3F"/>
      </w:tcPr>
    </w:tblStylePr>
    <w:tblStylePr w:type="band1Horz">
      <w:tblPr/>
      <w:tcPr>
        <w:tcBorders>
          <w:top w:val="nil"/>
          <w:bottom w:val="nil"/>
          <w:insideH w:val="nil"/>
          <w:insideV w:val="nil"/>
        </w:tcBorders>
        <w:shd w:val="clear" w:color="auto" w:fill="DAD1CD"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222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2222"/>
    <w:pPr>
      <w:spacing w:after="0" w:line="240" w:lineRule="auto"/>
    </w:pPr>
    <w:tblPr>
      <w:tblStyleRowBandSize w:val="1"/>
      <w:tblStyleColBandSize w:val="1"/>
      <w:tblBorders>
        <w:top w:val="single" w:sz="8" w:space="0" w:color="F37C65" w:themeColor="accent1" w:themeTint="BF"/>
        <w:left w:val="single" w:sz="8" w:space="0" w:color="F37C65" w:themeColor="accent1" w:themeTint="BF"/>
        <w:bottom w:val="single" w:sz="8" w:space="0" w:color="F37C65" w:themeColor="accent1" w:themeTint="BF"/>
        <w:right w:val="single" w:sz="8" w:space="0" w:color="F37C65" w:themeColor="accent1" w:themeTint="BF"/>
        <w:insideH w:val="single" w:sz="8" w:space="0" w:color="F37C65" w:themeColor="accent1" w:themeTint="BF"/>
      </w:tblBorders>
    </w:tblPr>
    <w:tblStylePr w:type="firstRow">
      <w:pPr>
        <w:spacing w:before="0" w:after="0" w:line="240" w:lineRule="auto"/>
      </w:pPr>
      <w:rPr>
        <w:b/>
        <w:bCs/>
        <w:color w:val="FFFFFF" w:themeColor="background1"/>
      </w:rPr>
      <w:tblPr/>
      <w:tcPr>
        <w:tcBorders>
          <w:top w:val="single" w:sz="8" w:space="0" w:color="F37C65" w:themeColor="accent1" w:themeTint="BF"/>
          <w:left w:val="single" w:sz="8" w:space="0" w:color="F37C65" w:themeColor="accent1" w:themeTint="BF"/>
          <w:bottom w:val="single" w:sz="8" w:space="0" w:color="F37C65" w:themeColor="accent1" w:themeTint="BF"/>
          <w:right w:val="single" w:sz="8" w:space="0" w:color="F37C65" w:themeColor="accent1" w:themeTint="BF"/>
          <w:insideH w:val="nil"/>
          <w:insideV w:val="nil"/>
        </w:tcBorders>
        <w:shd w:val="clear" w:color="auto" w:fill="F05133" w:themeFill="accent1"/>
      </w:tcPr>
    </w:tblStylePr>
    <w:tblStylePr w:type="lastRow">
      <w:pPr>
        <w:spacing w:before="0" w:after="0" w:line="240" w:lineRule="auto"/>
      </w:pPr>
      <w:rPr>
        <w:b/>
        <w:bCs/>
      </w:rPr>
      <w:tblPr/>
      <w:tcPr>
        <w:tcBorders>
          <w:top w:val="double" w:sz="6" w:space="0" w:color="F37C65" w:themeColor="accent1" w:themeTint="BF"/>
          <w:left w:val="single" w:sz="8" w:space="0" w:color="F37C65" w:themeColor="accent1" w:themeTint="BF"/>
          <w:bottom w:val="single" w:sz="8" w:space="0" w:color="F37C65" w:themeColor="accent1" w:themeTint="BF"/>
          <w:right w:val="single" w:sz="8" w:space="0" w:color="F37C65" w:themeColor="accent1" w:themeTint="BF"/>
          <w:insideH w:val="nil"/>
          <w:insideV w:val="nil"/>
        </w:tcBorders>
      </w:tcPr>
    </w:tblStylePr>
    <w:tblStylePr w:type="firstCol">
      <w:rPr>
        <w:b/>
        <w:bCs/>
      </w:rPr>
    </w:tblStylePr>
    <w:tblStylePr w:type="lastCol">
      <w:rPr>
        <w:b/>
        <w:bCs/>
      </w:rPr>
    </w:tblStylePr>
    <w:tblStylePr w:type="band1Vert">
      <w:tblPr/>
      <w:tcPr>
        <w:shd w:val="clear" w:color="auto" w:fill="FBD3CC" w:themeFill="accent1" w:themeFillTint="3F"/>
      </w:tcPr>
    </w:tblStylePr>
    <w:tblStylePr w:type="band1Horz">
      <w:tblPr/>
      <w:tcPr>
        <w:tcBorders>
          <w:insideH w:val="nil"/>
          <w:insideV w:val="nil"/>
        </w:tcBorders>
        <w:shd w:val="clear" w:color="auto" w:fill="FBD3CC"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2222"/>
    <w:pPr>
      <w:spacing w:after="0" w:line="240" w:lineRule="auto"/>
    </w:pPr>
    <w:tblPr>
      <w:tblStyleRowBandSize w:val="1"/>
      <w:tblStyleColBandSize w:val="1"/>
      <w:tblBorders>
        <w:top w:val="single" w:sz="8" w:space="0" w:color="87D3CB" w:themeColor="accent2" w:themeTint="BF"/>
        <w:left w:val="single" w:sz="8" w:space="0" w:color="87D3CB" w:themeColor="accent2" w:themeTint="BF"/>
        <w:bottom w:val="single" w:sz="8" w:space="0" w:color="87D3CB" w:themeColor="accent2" w:themeTint="BF"/>
        <w:right w:val="single" w:sz="8" w:space="0" w:color="87D3CB" w:themeColor="accent2" w:themeTint="BF"/>
        <w:insideH w:val="single" w:sz="8" w:space="0" w:color="87D3CB" w:themeColor="accent2" w:themeTint="BF"/>
      </w:tblBorders>
    </w:tblPr>
    <w:tblStylePr w:type="firstRow">
      <w:pPr>
        <w:spacing w:before="0" w:after="0" w:line="240" w:lineRule="auto"/>
      </w:pPr>
      <w:rPr>
        <w:b/>
        <w:bCs/>
        <w:color w:val="FFFFFF" w:themeColor="background1"/>
      </w:rPr>
      <w:tblPr/>
      <w:tcPr>
        <w:tcBorders>
          <w:top w:val="single" w:sz="8" w:space="0" w:color="87D3CB" w:themeColor="accent2" w:themeTint="BF"/>
          <w:left w:val="single" w:sz="8" w:space="0" w:color="87D3CB" w:themeColor="accent2" w:themeTint="BF"/>
          <w:bottom w:val="single" w:sz="8" w:space="0" w:color="87D3CB" w:themeColor="accent2" w:themeTint="BF"/>
          <w:right w:val="single" w:sz="8" w:space="0" w:color="87D3CB" w:themeColor="accent2" w:themeTint="BF"/>
          <w:insideH w:val="nil"/>
          <w:insideV w:val="nil"/>
        </w:tcBorders>
        <w:shd w:val="clear" w:color="auto" w:fill="60C5BA" w:themeFill="accent2"/>
      </w:tcPr>
    </w:tblStylePr>
    <w:tblStylePr w:type="lastRow">
      <w:pPr>
        <w:spacing w:before="0" w:after="0" w:line="240" w:lineRule="auto"/>
      </w:pPr>
      <w:rPr>
        <w:b/>
        <w:bCs/>
      </w:rPr>
      <w:tblPr/>
      <w:tcPr>
        <w:tcBorders>
          <w:top w:val="double" w:sz="6" w:space="0" w:color="87D3CB" w:themeColor="accent2" w:themeTint="BF"/>
          <w:left w:val="single" w:sz="8" w:space="0" w:color="87D3CB" w:themeColor="accent2" w:themeTint="BF"/>
          <w:bottom w:val="single" w:sz="8" w:space="0" w:color="87D3CB" w:themeColor="accent2" w:themeTint="BF"/>
          <w:right w:val="single" w:sz="8" w:space="0" w:color="87D3CB" w:themeColor="accent2" w:themeTint="BF"/>
          <w:insideH w:val="nil"/>
          <w:insideV w:val="nil"/>
        </w:tcBorders>
      </w:tcPr>
    </w:tblStylePr>
    <w:tblStylePr w:type="firstCol">
      <w:rPr>
        <w:b/>
        <w:bCs/>
      </w:rPr>
    </w:tblStylePr>
    <w:tblStylePr w:type="lastCol">
      <w:rPr>
        <w:b/>
        <w:bCs/>
      </w:rPr>
    </w:tblStylePr>
    <w:tblStylePr w:type="band1Vert">
      <w:tblPr/>
      <w:tcPr>
        <w:shd w:val="clear" w:color="auto" w:fill="D7F0ED" w:themeFill="accent2" w:themeFillTint="3F"/>
      </w:tcPr>
    </w:tblStylePr>
    <w:tblStylePr w:type="band1Horz">
      <w:tblPr/>
      <w:tcPr>
        <w:tcBorders>
          <w:insideH w:val="nil"/>
          <w:insideV w:val="nil"/>
        </w:tcBorders>
        <w:shd w:val="clear" w:color="auto" w:fill="D7F0ED"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2222"/>
    <w:pPr>
      <w:spacing w:after="0" w:line="240" w:lineRule="auto"/>
    </w:pPr>
    <w:tblPr>
      <w:tblStyleRowBandSize w:val="1"/>
      <w:tblStyleColBandSize w:val="1"/>
      <w:tblBorders>
        <w:top w:val="single" w:sz="8" w:space="0" w:color="DFE77A" w:themeColor="accent3" w:themeTint="BF"/>
        <w:left w:val="single" w:sz="8" w:space="0" w:color="DFE77A" w:themeColor="accent3" w:themeTint="BF"/>
        <w:bottom w:val="single" w:sz="8" w:space="0" w:color="DFE77A" w:themeColor="accent3" w:themeTint="BF"/>
        <w:right w:val="single" w:sz="8" w:space="0" w:color="DFE77A" w:themeColor="accent3" w:themeTint="BF"/>
        <w:insideH w:val="single" w:sz="8" w:space="0" w:color="DFE77A" w:themeColor="accent3" w:themeTint="BF"/>
      </w:tblBorders>
    </w:tblPr>
    <w:tblStylePr w:type="firstRow">
      <w:pPr>
        <w:spacing w:before="0" w:after="0" w:line="240" w:lineRule="auto"/>
      </w:pPr>
      <w:rPr>
        <w:b/>
        <w:bCs/>
        <w:color w:val="FFFFFF" w:themeColor="background1"/>
      </w:rPr>
      <w:tblPr/>
      <w:tcPr>
        <w:tcBorders>
          <w:top w:val="single" w:sz="8" w:space="0" w:color="DFE77A" w:themeColor="accent3" w:themeTint="BF"/>
          <w:left w:val="single" w:sz="8" w:space="0" w:color="DFE77A" w:themeColor="accent3" w:themeTint="BF"/>
          <w:bottom w:val="single" w:sz="8" w:space="0" w:color="DFE77A" w:themeColor="accent3" w:themeTint="BF"/>
          <w:right w:val="single" w:sz="8" w:space="0" w:color="DFE77A" w:themeColor="accent3" w:themeTint="BF"/>
          <w:insideH w:val="nil"/>
          <w:insideV w:val="nil"/>
        </w:tcBorders>
        <w:shd w:val="clear" w:color="auto" w:fill="D5E04E" w:themeFill="accent3"/>
      </w:tcPr>
    </w:tblStylePr>
    <w:tblStylePr w:type="lastRow">
      <w:pPr>
        <w:spacing w:before="0" w:after="0" w:line="240" w:lineRule="auto"/>
      </w:pPr>
      <w:rPr>
        <w:b/>
        <w:bCs/>
      </w:rPr>
      <w:tblPr/>
      <w:tcPr>
        <w:tcBorders>
          <w:top w:val="double" w:sz="6" w:space="0" w:color="DFE77A" w:themeColor="accent3" w:themeTint="BF"/>
          <w:left w:val="single" w:sz="8" w:space="0" w:color="DFE77A" w:themeColor="accent3" w:themeTint="BF"/>
          <w:bottom w:val="single" w:sz="8" w:space="0" w:color="DFE77A" w:themeColor="accent3" w:themeTint="BF"/>
          <w:right w:val="single" w:sz="8" w:space="0" w:color="DFE77A" w:themeColor="accent3" w:themeTint="BF"/>
          <w:insideH w:val="nil"/>
          <w:insideV w:val="nil"/>
        </w:tcBorders>
      </w:tcPr>
    </w:tblStylePr>
    <w:tblStylePr w:type="firstCol">
      <w:rPr>
        <w:b/>
        <w:bCs/>
      </w:rPr>
    </w:tblStylePr>
    <w:tblStylePr w:type="lastCol">
      <w:rPr>
        <w:b/>
        <w:bCs/>
      </w:rPr>
    </w:tblStylePr>
    <w:tblStylePr w:type="band1Vert">
      <w:tblPr/>
      <w:tcPr>
        <w:shd w:val="clear" w:color="auto" w:fill="F4F7D3" w:themeFill="accent3" w:themeFillTint="3F"/>
      </w:tcPr>
    </w:tblStylePr>
    <w:tblStylePr w:type="band1Horz">
      <w:tblPr/>
      <w:tcPr>
        <w:tcBorders>
          <w:insideH w:val="nil"/>
          <w:insideV w:val="nil"/>
        </w:tcBorders>
        <w:shd w:val="clear" w:color="auto" w:fill="F4F7D3"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2222"/>
    <w:pPr>
      <w:spacing w:after="0" w:line="240" w:lineRule="auto"/>
    </w:pPr>
    <w:tblPr>
      <w:tblStyleRowBandSize w:val="1"/>
      <w:tblStyleColBandSize w:val="1"/>
      <w:tblBorders>
        <w:top w:val="single" w:sz="8" w:space="0" w:color="71D2E5" w:themeColor="accent4" w:themeTint="BF"/>
        <w:left w:val="single" w:sz="8" w:space="0" w:color="71D2E5" w:themeColor="accent4" w:themeTint="BF"/>
        <w:bottom w:val="single" w:sz="8" w:space="0" w:color="71D2E5" w:themeColor="accent4" w:themeTint="BF"/>
        <w:right w:val="single" w:sz="8" w:space="0" w:color="71D2E5" w:themeColor="accent4" w:themeTint="BF"/>
        <w:insideH w:val="single" w:sz="8" w:space="0" w:color="71D2E5" w:themeColor="accent4" w:themeTint="BF"/>
      </w:tblBorders>
    </w:tblPr>
    <w:tblStylePr w:type="firstRow">
      <w:pPr>
        <w:spacing w:before="0" w:after="0" w:line="240" w:lineRule="auto"/>
      </w:pPr>
      <w:rPr>
        <w:b/>
        <w:bCs/>
        <w:color w:val="FFFFFF" w:themeColor="background1"/>
      </w:rPr>
      <w:tblPr/>
      <w:tcPr>
        <w:tcBorders>
          <w:top w:val="single" w:sz="8" w:space="0" w:color="71D2E5" w:themeColor="accent4" w:themeTint="BF"/>
          <w:left w:val="single" w:sz="8" w:space="0" w:color="71D2E5" w:themeColor="accent4" w:themeTint="BF"/>
          <w:bottom w:val="single" w:sz="8" w:space="0" w:color="71D2E5" w:themeColor="accent4" w:themeTint="BF"/>
          <w:right w:val="single" w:sz="8" w:space="0" w:color="71D2E5" w:themeColor="accent4" w:themeTint="BF"/>
          <w:insideH w:val="nil"/>
          <w:insideV w:val="nil"/>
        </w:tcBorders>
        <w:shd w:val="clear" w:color="auto" w:fill="42C4DD" w:themeFill="accent4"/>
      </w:tcPr>
    </w:tblStylePr>
    <w:tblStylePr w:type="lastRow">
      <w:pPr>
        <w:spacing w:before="0" w:after="0" w:line="240" w:lineRule="auto"/>
      </w:pPr>
      <w:rPr>
        <w:b/>
        <w:bCs/>
      </w:rPr>
      <w:tblPr/>
      <w:tcPr>
        <w:tcBorders>
          <w:top w:val="double" w:sz="6" w:space="0" w:color="71D2E5" w:themeColor="accent4" w:themeTint="BF"/>
          <w:left w:val="single" w:sz="8" w:space="0" w:color="71D2E5" w:themeColor="accent4" w:themeTint="BF"/>
          <w:bottom w:val="single" w:sz="8" w:space="0" w:color="71D2E5" w:themeColor="accent4" w:themeTint="BF"/>
          <w:right w:val="single" w:sz="8" w:space="0" w:color="71D2E5" w:themeColor="accent4" w:themeTint="BF"/>
          <w:insideH w:val="nil"/>
          <w:insideV w:val="nil"/>
        </w:tcBorders>
      </w:tcPr>
    </w:tblStylePr>
    <w:tblStylePr w:type="firstCol">
      <w:rPr>
        <w:b/>
        <w:bCs/>
      </w:rPr>
    </w:tblStylePr>
    <w:tblStylePr w:type="lastCol">
      <w:rPr>
        <w:b/>
        <w:bCs/>
      </w:rPr>
    </w:tblStylePr>
    <w:tblStylePr w:type="band1Vert">
      <w:tblPr/>
      <w:tcPr>
        <w:shd w:val="clear" w:color="auto" w:fill="D0F0F6" w:themeFill="accent4" w:themeFillTint="3F"/>
      </w:tcPr>
    </w:tblStylePr>
    <w:tblStylePr w:type="band1Horz">
      <w:tblPr/>
      <w:tcPr>
        <w:tcBorders>
          <w:insideH w:val="nil"/>
          <w:insideV w:val="nil"/>
        </w:tcBorders>
        <w:shd w:val="clear" w:color="auto" w:fill="D0F0F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2222"/>
    <w:pPr>
      <w:spacing w:after="0" w:line="240" w:lineRule="auto"/>
    </w:pPr>
    <w:tblPr>
      <w:tblStyleRowBandSize w:val="1"/>
      <w:tblStyleColBandSize w:val="1"/>
      <w:tblBorders>
        <w:top w:val="single" w:sz="8" w:space="0" w:color="BAB4A9" w:themeColor="accent5" w:themeTint="BF"/>
        <w:left w:val="single" w:sz="8" w:space="0" w:color="BAB4A9" w:themeColor="accent5" w:themeTint="BF"/>
        <w:bottom w:val="single" w:sz="8" w:space="0" w:color="BAB4A9" w:themeColor="accent5" w:themeTint="BF"/>
        <w:right w:val="single" w:sz="8" w:space="0" w:color="BAB4A9" w:themeColor="accent5" w:themeTint="BF"/>
        <w:insideH w:val="single" w:sz="8" w:space="0" w:color="BAB4A9" w:themeColor="accent5" w:themeTint="BF"/>
      </w:tblBorders>
    </w:tblPr>
    <w:tblStylePr w:type="firstRow">
      <w:pPr>
        <w:spacing w:before="0" w:after="0" w:line="240" w:lineRule="auto"/>
      </w:pPr>
      <w:rPr>
        <w:b/>
        <w:bCs/>
        <w:color w:val="FFFFFF" w:themeColor="background1"/>
      </w:rPr>
      <w:tblPr/>
      <w:tcPr>
        <w:tcBorders>
          <w:top w:val="single" w:sz="8" w:space="0" w:color="BAB4A9" w:themeColor="accent5" w:themeTint="BF"/>
          <w:left w:val="single" w:sz="8" w:space="0" w:color="BAB4A9" w:themeColor="accent5" w:themeTint="BF"/>
          <w:bottom w:val="single" w:sz="8" w:space="0" w:color="BAB4A9" w:themeColor="accent5" w:themeTint="BF"/>
          <w:right w:val="single" w:sz="8" w:space="0" w:color="BAB4A9" w:themeColor="accent5" w:themeTint="BF"/>
          <w:insideH w:val="nil"/>
          <w:insideV w:val="nil"/>
        </w:tcBorders>
        <w:shd w:val="clear" w:color="auto" w:fill="A49B8D" w:themeFill="accent5"/>
      </w:tcPr>
    </w:tblStylePr>
    <w:tblStylePr w:type="lastRow">
      <w:pPr>
        <w:spacing w:before="0" w:after="0" w:line="240" w:lineRule="auto"/>
      </w:pPr>
      <w:rPr>
        <w:b/>
        <w:bCs/>
      </w:rPr>
      <w:tblPr/>
      <w:tcPr>
        <w:tcBorders>
          <w:top w:val="double" w:sz="6" w:space="0" w:color="BAB4A9" w:themeColor="accent5" w:themeTint="BF"/>
          <w:left w:val="single" w:sz="8" w:space="0" w:color="BAB4A9" w:themeColor="accent5" w:themeTint="BF"/>
          <w:bottom w:val="single" w:sz="8" w:space="0" w:color="BAB4A9" w:themeColor="accent5" w:themeTint="BF"/>
          <w:right w:val="single" w:sz="8" w:space="0" w:color="BAB4A9" w:themeColor="accent5" w:themeTint="BF"/>
          <w:insideH w:val="nil"/>
          <w:insideV w:val="nil"/>
        </w:tcBorders>
      </w:tcPr>
    </w:tblStylePr>
    <w:tblStylePr w:type="firstCol">
      <w:rPr>
        <w:b/>
        <w:bCs/>
      </w:rPr>
    </w:tblStylePr>
    <w:tblStylePr w:type="lastCol">
      <w:rPr>
        <w:b/>
        <w:bCs/>
      </w:rPr>
    </w:tblStylePr>
    <w:tblStylePr w:type="band1Vert">
      <w:tblPr/>
      <w:tcPr>
        <w:shd w:val="clear" w:color="auto" w:fill="E8E6E2" w:themeFill="accent5" w:themeFillTint="3F"/>
      </w:tcPr>
    </w:tblStylePr>
    <w:tblStylePr w:type="band1Horz">
      <w:tblPr/>
      <w:tcPr>
        <w:tcBorders>
          <w:insideH w:val="nil"/>
          <w:insideV w:val="nil"/>
        </w:tcBorders>
        <w:shd w:val="clear" w:color="auto" w:fill="E8E6E2"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2222"/>
    <w:pPr>
      <w:spacing w:after="0" w:line="240" w:lineRule="auto"/>
    </w:pPr>
    <w:tblPr>
      <w:tblStyleRowBandSize w:val="1"/>
      <w:tblStyleColBandSize w:val="1"/>
      <w:tblBorders>
        <w:top w:val="single" w:sz="8" w:space="0" w:color="8E7569" w:themeColor="accent6" w:themeTint="BF"/>
        <w:left w:val="single" w:sz="8" w:space="0" w:color="8E7569" w:themeColor="accent6" w:themeTint="BF"/>
        <w:bottom w:val="single" w:sz="8" w:space="0" w:color="8E7569" w:themeColor="accent6" w:themeTint="BF"/>
        <w:right w:val="single" w:sz="8" w:space="0" w:color="8E7569" w:themeColor="accent6" w:themeTint="BF"/>
        <w:insideH w:val="single" w:sz="8" w:space="0" w:color="8E7569" w:themeColor="accent6" w:themeTint="BF"/>
      </w:tblBorders>
    </w:tblPr>
    <w:tblStylePr w:type="firstRow">
      <w:pPr>
        <w:spacing w:before="0" w:after="0" w:line="240" w:lineRule="auto"/>
      </w:pPr>
      <w:rPr>
        <w:b/>
        <w:bCs/>
        <w:color w:val="FFFFFF" w:themeColor="background1"/>
      </w:rPr>
      <w:tblPr/>
      <w:tcPr>
        <w:tcBorders>
          <w:top w:val="single" w:sz="8" w:space="0" w:color="8E7569" w:themeColor="accent6" w:themeTint="BF"/>
          <w:left w:val="single" w:sz="8" w:space="0" w:color="8E7569" w:themeColor="accent6" w:themeTint="BF"/>
          <w:bottom w:val="single" w:sz="8" w:space="0" w:color="8E7569" w:themeColor="accent6" w:themeTint="BF"/>
          <w:right w:val="single" w:sz="8" w:space="0" w:color="8E7569" w:themeColor="accent6" w:themeTint="BF"/>
          <w:insideH w:val="nil"/>
          <w:insideV w:val="nil"/>
        </w:tcBorders>
        <w:shd w:val="clear" w:color="auto" w:fill="5C4C44" w:themeFill="accent6"/>
      </w:tcPr>
    </w:tblStylePr>
    <w:tblStylePr w:type="lastRow">
      <w:pPr>
        <w:spacing w:before="0" w:after="0" w:line="240" w:lineRule="auto"/>
      </w:pPr>
      <w:rPr>
        <w:b/>
        <w:bCs/>
      </w:rPr>
      <w:tblPr/>
      <w:tcPr>
        <w:tcBorders>
          <w:top w:val="double" w:sz="6" w:space="0" w:color="8E7569" w:themeColor="accent6" w:themeTint="BF"/>
          <w:left w:val="single" w:sz="8" w:space="0" w:color="8E7569" w:themeColor="accent6" w:themeTint="BF"/>
          <w:bottom w:val="single" w:sz="8" w:space="0" w:color="8E7569" w:themeColor="accent6" w:themeTint="BF"/>
          <w:right w:val="single" w:sz="8" w:space="0" w:color="8E756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AD1CD" w:themeFill="accent6" w:themeFillTint="3F"/>
      </w:tcPr>
    </w:tblStylePr>
    <w:tblStylePr w:type="band1Horz">
      <w:tblPr/>
      <w:tcPr>
        <w:tcBorders>
          <w:insideH w:val="nil"/>
          <w:insideV w:val="nil"/>
        </w:tcBorders>
        <w:shd w:val="clear" w:color="auto" w:fill="DAD1CD"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513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5133" w:themeFill="accent1"/>
      </w:tcPr>
    </w:tblStylePr>
    <w:tblStylePr w:type="lastCol">
      <w:rPr>
        <w:b/>
        <w:bCs/>
        <w:color w:val="FFFFFF" w:themeColor="background1"/>
      </w:rPr>
      <w:tblPr/>
      <w:tcPr>
        <w:tcBorders>
          <w:left w:val="nil"/>
          <w:right w:val="nil"/>
          <w:insideH w:val="nil"/>
          <w:insideV w:val="nil"/>
        </w:tcBorders>
        <w:shd w:val="clear" w:color="auto" w:fill="F0513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0C5BA"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0C5BA" w:themeFill="accent2"/>
      </w:tcPr>
    </w:tblStylePr>
    <w:tblStylePr w:type="lastCol">
      <w:rPr>
        <w:b/>
        <w:bCs/>
        <w:color w:val="FFFFFF" w:themeColor="background1"/>
      </w:rPr>
      <w:tblPr/>
      <w:tcPr>
        <w:tcBorders>
          <w:left w:val="nil"/>
          <w:right w:val="nil"/>
          <w:insideH w:val="nil"/>
          <w:insideV w:val="nil"/>
        </w:tcBorders>
        <w:shd w:val="clear" w:color="auto" w:fill="60C5BA"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5E04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5E04E" w:themeFill="accent3"/>
      </w:tcPr>
    </w:tblStylePr>
    <w:tblStylePr w:type="lastCol">
      <w:rPr>
        <w:b/>
        <w:bCs/>
        <w:color w:val="FFFFFF" w:themeColor="background1"/>
      </w:rPr>
      <w:tblPr/>
      <w:tcPr>
        <w:tcBorders>
          <w:left w:val="nil"/>
          <w:right w:val="nil"/>
          <w:insideH w:val="nil"/>
          <w:insideV w:val="nil"/>
        </w:tcBorders>
        <w:shd w:val="clear" w:color="auto" w:fill="D5E04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2C4D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2C4DD" w:themeFill="accent4"/>
      </w:tcPr>
    </w:tblStylePr>
    <w:tblStylePr w:type="lastCol">
      <w:rPr>
        <w:b/>
        <w:bCs/>
        <w:color w:val="FFFFFF" w:themeColor="background1"/>
      </w:rPr>
      <w:tblPr/>
      <w:tcPr>
        <w:tcBorders>
          <w:left w:val="nil"/>
          <w:right w:val="nil"/>
          <w:insideH w:val="nil"/>
          <w:insideV w:val="nil"/>
        </w:tcBorders>
        <w:shd w:val="clear" w:color="auto" w:fill="42C4D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49B8D"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49B8D" w:themeFill="accent5"/>
      </w:tcPr>
    </w:tblStylePr>
    <w:tblStylePr w:type="lastCol">
      <w:rPr>
        <w:b/>
        <w:bCs/>
        <w:color w:val="FFFFFF" w:themeColor="background1"/>
      </w:rPr>
      <w:tblPr/>
      <w:tcPr>
        <w:tcBorders>
          <w:left w:val="nil"/>
          <w:right w:val="nil"/>
          <w:insideH w:val="nil"/>
          <w:insideV w:val="nil"/>
        </w:tcBorders>
        <w:shd w:val="clear" w:color="auto" w:fill="A49B8D"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C4C44"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C4C44" w:themeFill="accent6"/>
      </w:tcPr>
    </w:tblStylePr>
    <w:tblStylePr w:type="lastCol">
      <w:rPr>
        <w:b/>
        <w:bCs/>
        <w:color w:val="FFFFFF" w:themeColor="background1"/>
      </w:rPr>
      <w:tblPr/>
      <w:tcPr>
        <w:tcBorders>
          <w:left w:val="nil"/>
          <w:right w:val="nil"/>
          <w:insideH w:val="nil"/>
          <w:insideV w:val="nil"/>
        </w:tcBorders>
        <w:shd w:val="clear" w:color="auto" w:fill="5C4C44"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572222"/>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72222"/>
    <w:rPr>
      <w:rFonts w:asciiTheme="majorHAnsi" w:eastAsiaTheme="majorEastAsia" w:hAnsiTheme="majorHAnsi" w:cstheme="majorBidi"/>
      <w:kern w:val="16"/>
      <w:sz w:val="24"/>
      <w:szCs w:val="24"/>
      <w:shd w:val="pct20" w:color="auto" w:fill="auto"/>
      <w14:ligatures w14:val="standardContextual"/>
      <w14:numForm w14:val="oldStyle"/>
      <w14:numSpacing w14:val="proportional"/>
      <w14:cntxtAlts/>
    </w:rPr>
  </w:style>
  <w:style w:type="paragraph" w:styleId="NoSpacing">
    <w:name w:val="No Spacing"/>
    <w:uiPriority w:val="1"/>
    <w:semiHidden/>
    <w:unhideWhenUsed/>
    <w:qFormat/>
    <w:rsid w:val="00572222"/>
    <w:pPr>
      <w:spacing w:after="0" w:line="240" w:lineRule="auto"/>
    </w:pPr>
    <w:rPr>
      <w:kern w:val="16"/>
      <w14:ligatures w14:val="standardContextual"/>
      <w14:numForm w14:val="oldStyle"/>
      <w14:numSpacing w14:val="proportional"/>
      <w14:cntxtAlts/>
    </w:rPr>
  </w:style>
  <w:style w:type="paragraph" w:styleId="NormalWeb">
    <w:name w:val="Normal (Web)"/>
    <w:basedOn w:val="Normal"/>
    <w:uiPriority w:val="99"/>
    <w:semiHidden/>
    <w:unhideWhenUsed/>
    <w:rsid w:val="00572222"/>
    <w:rPr>
      <w:rFonts w:ascii="Times New Roman" w:hAnsi="Times New Roman" w:cs="Times New Roman"/>
      <w:sz w:val="24"/>
      <w:szCs w:val="24"/>
    </w:rPr>
  </w:style>
  <w:style w:type="paragraph" w:styleId="NormalIndent">
    <w:name w:val="Normal Indent"/>
    <w:basedOn w:val="Normal"/>
    <w:uiPriority w:val="99"/>
    <w:semiHidden/>
    <w:unhideWhenUsed/>
    <w:rsid w:val="00572222"/>
    <w:pPr>
      <w:ind w:left="720"/>
    </w:pPr>
  </w:style>
  <w:style w:type="paragraph" w:styleId="NoteHeading">
    <w:name w:val="Note Heading"/>
    <w:basedOn w:val="Normal"/>
    <w:next w:val="Normal"/>
    <w:link w:val="NoteHeadingChar"/>
    <w:uiPriority w:val="99"/>
    <w:semiHidden/>
    <w:unhideWhenUsed/>
    <w:rsid w:val="00572222"/>
    <w:pPr>
      <w:spacing w:after="0" w:line="240" w:lineRule="auto"/>
    </w:pPr>
  </w:style>
  <w:style w:type="character" w:customStyle="1" w:styleId="NoteHeadingChar">
    <w:name w:val="Note Heading Char"/>
    <w:basedOn w:val="DefaultParagraphFont"/>
    <w:link w:val="NoteHeading"/>
    <w:uiPriority w:val="99"/>
    <w:semiHidden/>
    <w:rsid w:val="00572222"/>
    <w:rPr>
      <w:kern w:val="16"/>
      <w:sz w:val="22"/>
      <w14:ligatures w14:val="standardContextual"/>
      <w14:numForm w14:val="oldStyle"/>
      <w14:numSpacing w14:val="proportional"/>
      <w14:cntxtAlts/>
    </w:rPr>
  </w:style>
  <w:style w:type="character" w:styleId="PageNumber">
    <w:name w:val="page number"/>
    <w:basedOn w:val="DefaultParagraphFont"/>
    <w:uiPriority w:val="99"/>
    <w:semiHidden/>
    <w:unhideWhenUsed/>
    <w:rsid w:val="00572222"/>
    <w:rPr>
      <w:sz w:val="22"/>
    </w:rPr>
  </w:style>
  <w:style w:type="table" w:styleId="PlainTable1">
    <w:name w:val="Plain Table 1"/>
    <w:basedOn w:val="TableNormal"/>
    <w:uiPriority w:val="40"/>
    <w:rsid w:val="0057222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1"/>
    <w:rsid w:val="0057222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2"/>
    <w:rsid w:val="0057222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3"/>
    <w:rsid w:val="0057222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4"/>
    <w:rsid w:val="0057222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72222"/>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572222"/>
    <w:rPr>
      <w:rFonts w:ascii="Consolas" w:hAnsi="Consolas"/>
      <w:kern w:val="16"/>
      <w:sz w:val="22"/>
      <w:szCs w:val="21"/>
      <w14:ligatures w14:val="standardContextual"/>
      <w14:numForm w14:val="oldStyle"/>
      <w14:numSpacing w14:val="proportional"/>
      <w14:cntxtAlts/>
    </w:rPr>
  </w:style>
  <w:style w:type="paragraph" w:styleId="Quote">
    <w:name w:val="Quote"/>
    <w:basedOn w:val="Normal"/>
    <w:next w:val="Normal"/>
    <w:link w:val="QuoteChar"/>
    <w:uiPriority w:val="29"/>
    <w:semiHidden/>
    <w:qFormat/>
    <w:rsid w:val="0057222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72222"/>
    <w:rPr>
      <w:i/>
      <w:iCs/>
      <w:color w:val="404040" w:themeColor="text1" w:themeTint="BF"/>
      <w:kern w:val="16"/>
      <w:sz w:val="22"/>
      <w14:ligatures w14:val="standardContextual"/>
      <w14:numForm w14:val="oldStyle"/>
      <w14:numSpacing w14:val="proportional"/>
      <w14:cntxtAlts/>
    </w:rPr>
  </w:style>
  <w:style w:type="paragraph" w:styleId="Salutation">
    <w:name w:val="Salutation"/>
    <w:basedOn w:val="Normal"/>
    <w:next w:val="Normal"/>
    <w:link w:val="SalutationChar"/>
    <w:uiPriority w:val="5"/>
    <w:qFormat/>
    <w:rsid w:val="00572222"/>
  </w:style>
  <w:style w:type="character" w:customStyle="1" w:styleId="SalutationChar">
    <w:name w:val="Salutation Char"/>
    <w:basedOn w:val="DefaultParagraphFont"/>
    <w:link w:val="Salutation"/>
    <w:uiPriority w:val="5"/>
    <w:rsid w:val="00752FC4"/>
  </w:style>
  <w:style w:type="paragraph" w:styleId="Signature">
    <w:name w:val="Signature"/>
    <w:basedOn w:val="Normal"/>
    <w:next w:val="Normal"/>
    <w:link w:val="SignatureChar"/>
    <w:uiPriority w:val="7"/>
    <w:qFormat/>
    <w:rsid w:val="008D0AA7"/>
  </w:style>
  <w:style w:type="character" w:customStyle="1" w:styleId="SignatureChar">
    <w:name w:val="Signature Char"/>
    <w:basedOn w:val="DefaultParagraphFont"/>
    <w:link w:val="Signature"/>
    <w:uiPriority w:val="7"/>
    <w:rsid w:val="008D0AA7"/>
  </w:style>
  <w:style w:type="character" w:styleId="Strong">
    <w:name w:val="Strong"/>
    <w:basedOn w:val="DefaultParagraphFont"/>
    <w:uiPriority w:val="19"/>
    <w:semiHidden/>
    <w:qFormat/>
    <w:rsid w:val="00572222"/>
    <w:rPr>
      <w:b/>
      <w:bCs/>
      <w:sz w:val="22"/>
    </w:rPr>
  </w:style>
  <w:style w:type="paragraph" w:styleId="Subtitle">
    <w:name w:val="Subtitle"/>
    <w:basedOn w:val="Normal"/>
    <w:next w:val="Normal"/>
    <w:link w:val="SubtitleChar"/>
    <w:uiPriority w:val="11"/>
    <w:semiHidden/>
    <w:unhideWhenUsed/>
    <w:qFormat/>
    <w:rsid w:val="00572222"/>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semiHidden/>
    <w:rsid w:val="00572222"/>
    <w:rPr>
      <w:rFonts w:eastAsiaTheme="minorEastAsia"/>
      <w:color w:val="5A5A5A" w:themeColor="text1" w:themeTint="A5"/>
      <w:spacing w:val="15"/>
      <w:kern w:val="16"/>
      <w:sz w:val="22"/>
      <w:szCs w:val="22"/>
      <w14:ligatures w14:val="standardContextual"/>
      <w14:numForm w14:val="oldStyle"/>
      <w14:numSpacing w14:val="proportional"/>
      <w14:cntxtAlts/>
    </w:rPr>
  </w:style>
  <w:style w:type="character" w:styleId="SubtleEmphasis">
    <w:name w:val="Subtle Emphasis"/>
    <w:basedOn w:val="DefaultParagraphFont"/>
    <w:uiPriority w:val="19"/>
    <w:semiHidden/>
    <w:qFormat/>
    <w:rsid w:val="00572222"/>
    <w:rPr>
      <w:i/>
      <w:iCs/>
      <w:color w:val="404040" w:themeColor="text1" w:themeTint="BF"/>
      <w:sz w:val="22"/>
    </w:rPr>
  </w:style>
  <w:style w:type="character" w:styleId="SubtleReference">
    <w:name w:val="Subtle Reference"/>
    <w:basedOn w:val="DefaultParagraphFont"/>
    <w:uiPriority w:val="31"/>
    <w:semiHidden/>
    <w:qFormat/>
    <w:rsid w:val="00572222"/>
    <w:rPr>
      <w:smallCaps/>
      <w:color w:val="5A5A5A" w:themeColor="text1" w:themeTint="A5"/>
      <w:sz w:val="22"/>
    </w:rPr>
  </w:style>
  <w:style w:type="table" w:styleId="Table3Deffects1">
    <w:name w:val="Table 3D effects 1"/>
    <w:basedOn w:val="TableNormal"/>
    <w:uiPriority w:val="99"/>
    <w:semiHidden/>
    <w:unhideWhenUsed/>
    <w:rsid w:val="00572222"/>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72222"/>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72222"/>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72222"/>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72222"/>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7222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72222"/>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7222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72222"/>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72222"/>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72222"/>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72222"/>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72222"/>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72222"/>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2222"/>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7222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72222"/>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72222"/>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72222"/>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72222"/>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72222"/>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72222"/>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5"/>
    <w:rsid w:val="0057222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57222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7222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72222"/>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72222"/>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7222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7222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572222"/>
    <w:pPr>
      <w:spacing w:after="0"/>
      <w:ind w:left="220" w:hanging="220"/>
    </w:pPr>
  </w:style>
  <w:style w:type="paragraph" w:styleId="TableofFigures">
    <w:name w:val="table of figures"/>
    <w:basedOn w:val="Normal"/>
    <w:next w:val="Normal"/>
    <w:uiPriority w:val="99"/>
    <w:semiHidden/>
    <w:unhideWhenUsed/>
    <w:rsid w:val="00572222"/>
    <w:pPr>
      <w:spacing w:after="0"/>
    </w:pPr>
  </w:style>
  <w:style w:type="table" w:styleId="TableProfessional">
    <w:name w:val="Table Professional"/>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72222"/>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7222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7222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7222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722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72222"/>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72222"/>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72222"/>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qFormat/>
    <w:rsid w:val="00572222"/>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semiHidden/>
    <w:rsid w:val="00572222"/>
    <w:rPr>
      <w:rFonts w:asciiTheme="majorHAnsi" w:eastAsiaTheme="majorEastAsia" w:hAnsiTheme="majorHAnsi" w:cstheme="majorBidi"/>
      <w:color w:val="auto"/>
      <w:spacing w:val="-10"/>
      <w:kern w:val="28"/>
      <w:sz w:val="56"/>
      <w:szCs w:val="56"/>
      <w14:ligatures w14:val="standardContextual"/>
      <w14:numForm w14:val="oldStyle"/>
      <w14:numSpacing w14:val="proportional"/>
      <w14:cntxtAlts/>
    </w:rPr>
  </w:style>
  <w:style w:type="paragraph" w:styleId="TOAHeading">
    <w:name w:val="toa heading"/>
    <w:basedOn w:val="Normal"/>
    <w:next w:val="Normal"/>
    <w:uiPriority w:val="99"/>
    <w:semiHidden/>
    <w:unhideWhenUsed/>
    <w:rsid w:val="00572222"/>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572222"/>
    <w:pPr>
      <w:spacing w:after="100"/>
    </w:pPr>
  </w:style>
  <w:style w:type="paragraph" w:styleId="TOC2">
    <w:name w:val="toc 2"/>
    <w:basedOn w:val="Normal"/>
    <w:next w:val="Normal"/>
    <w:autoRedefine/>
    <w:uiPriority w:val="39"/>
    <w:semiHidden/>
    <w:unhideWhenUsed/>
    <w:rsid w:val="00572222"/>
    <w:pPr>
      <w:spacing w:after="100"/>
      <w:ind w:left="220"/>
    </w:pPr>
  </w:style>
  <w:style w:type="paragraph" w:styleId="TOC3">
    <w:name w:val="toc 3"/>
    <w:basedOn w:val="Normal"/>
    <w:next w:val="Normal"/>
    <w:autoRedefine/>
    <w:uiPriority w:val="39"/>
    <w:semiHidden/>
    <w:unhideWhenUsed/>
    <w:rsid w:val="00572222"/>
    <w:pPr>
      <w:spacing w:after="100"/>
      <w:ind w:left="440"/>
    </w:pPr>
  </w:style>
  <w:style w:type="paragraph" w:styleId="TOC4">
    <w:name w:val="toc 4"/>
    <w:basedOn w:val="Normal"/>
    <w:next w:val="Normal"/>
    <w:autoRedefine/>
    <w:uiPriority w:val="39"/>
    <w:semiHidden/>
    <w:unhideWhenUsed/>
    <w:rsid w:val="00572222"/>
    <w:pPr>
      <w:spacing w:after="100"/>
      <w:ind w:left="660"/>
    </w:pPr>
  </w:style>
  <w:style w:type="paragraph" w:styleId="TOC5">
    <w:name w:val="toc 5"/>
    <w:basedOn w:val="Normal"/>
    <w:next w:val="Normal"/>
    <w:autoRedefine/>
    <w:uiPriority w:val="39"/>
    <w:semiHidden/>
    <w:unhideWhenUsed/>
    <w:rsid w:val="00572222"/>
    <w:pPr>
      <w:spacing w:after="100"/>
      <w:ind w:left="880"/>
    </w:pPr>
  </w:style>
  <w:style w:type="paragraph" w:styleId="TOC6">
    <w:name w:val="toc 6"/>
    <w:basedOn w:val="Normal"/>
    <w:next w:val="Normal"/>
    <w:autoRedefine/>
    <w:uiPriority w:val="39"/>
    <w:semiHidden/>
    <w:unhideWhenUsed/>
    <w:rsid w:val="00572222"/>
    <w:pPr>
      <w:spacing w:after="100"/>
      <w:ind w:left="1100"/>
    </w:pPr>
  </w:style>
  <w:style w:type="paragraph" w:styleId="TOC7">
    <w:name w:val="toc 7"/>
    <w:basedOn w:val="Normal"/>
    <w:next w:val="Normal"/>
    <w:autoRedefine/>
    <w:uiPriority w:val="39"/>
    <w:semiHidden/>
    <w:unhideWhenUsed/>
    <w:rsid w:val="00572222"/>
    <w:pPr>
      <w:spacing w:after="100"/>
      <w:ind w:left="1320"/>
    </w:pPr>
  </w:style>
  <w:style w:type="paragraph" w:styleId="TOC8">
    <w:name w:val="toc 8"/>
    <w:basedOn w:val="Normal"/>
    <w:next w:val="Normal"/>
    <w:autoRedefine/>
    <w:uiPriority w:val="39"/>
    <w:semiHidden/>
    <w:unhideWhenUsed/>
    <w:rsid w:val="00572222"/>
    <w:pPr>
      <w:spacing w:after="100"/>
      <w:ind w:left="1540"/>
    </w:pPr>
  </w:style>
  <w:style w:type="paragraph" w:styleId="TOC9">
    <w:name w:val="toc 9"/>
    <w:basedOn w:val="Normal"/>
    <w:next w:val="Normal"/>
    <w:autoRedefine/>
    <w:uiPriority w:val="39"/>
    <w:semiHidden/>
    <w:unhideWhenUsed/>
    <w:rsid w:val="00572222"/>
    <w:pPr>
      <w:spacing w:after="100"/>
      <w:ind w:left="1760"/>
    </w:pPr>
  </w:style>
  <w:style w:type="paragraph" w:styleId="TOCHeading">
    <w:name w:val="TOC Heading"/>
    <w:basedOn w:val="Heading1"/>
    <w:next w:val="Normal"/>
    <w:uiPriority w:val="39"/>
    <w:semiHidden/>
    <w:unhideWhenUsed/>
    <w:qFormat/>
    <w:rsid w:val="00572222"/>
    <w:pPr>
      <w:spacing w:before="240"/>
      <w:outlineLvl w:val="9"/>
    </w:pPr>
    <w:rPr>
      <w:b w:val="0"/>
      <w:bCs w:val="0"/>
      <w:color w:val="CA2C0F" w:themeColor="accent1" w:themeShade="BF"/>
      <w:sz w:val="32"/>
      <w:szCs w:val="32"/>
    </w:rPr>
  </w:style>
  <w:style w:type="paragraph" w:customStyle="1" w:styleId="Graphic">
    <w:name w:val="Graphic"/>
    <w:basedOn w:val="Normal"/>
    <w:next w:val="ContactInfo"/>
    <w:uiPriority w:val="2"/>
    <w:qFormat/>
    <w:rsid w:val="00752FC4"/>
    <w:pPr>
      <w:spacing w:after="320"/>
      <w:ind w:right="144"/>
      <w:jc w:val="right"/>
    </w:pPr>
  </w:style>
  <w:style w:type="paragraph" w:customStyle="1" w:styleId="Footer-Continuation">
    <w:name w:val="Footer - Continuation"/>
    <w:basedOn w:val="Normal"/>
    <w:uiPriority w:val="99"/>
    <w:rsid w:val="00BC0F0A"/>
    <w:pPr>
      <w:spacing w:after="120" w:line="240" w:lineRule="auto"/>
      <w:ind w:right="-720"/>
      <w:contextualSpacing/>
      <w:jc w:val="right"/>
    </w:pPr>
    <w:rPr>
      <w:rFonts w:asciiTheme="majorHAnsi" w:hAnsiTheme="majorHAnsi"/>
      <w:color w:val="276B64" w:themeColor="accent2" w:themeShade="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n\AppData\Roaming\Microsoft\Templates\Personal%20letterhea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DC8BC96EC124F6B8280B4886C7CBDE5"/>
        <w:category>
          <w:name w:val="General"/>
          <w:gallery w:val="placeholder"/>
        </w:category>
        <w:types>
          <w:type w:val="bbPlcHdr"/>
        </w:types>
        <w:behaviors>
          <w:behavior w:val="content"/>
        </w:behaviors>
        <w:guid w:val="{BBD1EF50-5362-4103-8BF7-A7BA57FBF583}"/>
      </w:docPartPr>
      <w:docPartBody>
        <w:p w:rsidR="005D248E" w:rsidRDefault="001F219B">
          <w:pPr>
            <w:pStyle w:val="3DC8BC96EC124F6B8280B4886C7CBDE5"/>
          </w:pPr>
          <w:r>
            <w:t>Your Name</w:t>
          </w:r>
        </w:p>
      </w:docPartBody>
    </w:docPart>
    <w:docPart>
      <w:docPartPr>
        <w:name w:val="CF57C501BDF742F989F442D6CD50F30F"/>
        <w:category>
          <w:name w:val="General"/>
          <w:gallery w:val="placeholder"/>
        </w:category>
        <w:types>
          <w:type w:val="bbPlcHdr"/>
        </w:types>
        <w:behaviors>
          <w:behavior w:val="content"/>
        </w:behaviors>
        <w:guid w:val="{23B203C8-5834-481A-80E7-8A5AFE0CF835}"/>
      </w:docPartPr>
      <w:docPartBody>
        <w:p w:rsidR="005D248E" w:rsidRDefault="001F219B">
          <w:pPr>
            <w:pStyle w:val="CF57C501BDF742F989F442D6CD50F30F"/>
          </w:pPr>
          <w:r>
            <w:t>Your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19B"/>
    <w:rsid w:val="001F219B"/>
    <w:rsid w:val="005D24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DC8BC96EC124F6B8280B4886C7CBDE5">
    <w:name w:val="3DC8BC96EC124F6B8280B4886C7CBDE5"/>
  </w:style>
  <w:style w:type="paragraph" w:customStyle="1" w:styleId="0691299BB8524FE49B60A363BF4556FE">
    <w:name w:val="0691299BB8524FE49B60A363BF4556FE"/>
  </w:style>
  <w:style w:type="paragraph" w:customStyle="1" w:styleId="05452F879AD14E4AA4CD1EA8109ED5FE">
    <w:name w:val="05452F879AD14E4AA4CD1EA8109ED5FE"/>
  </w:style>
  <w:style w:type="paragraph" w:customStyle="1" w:styleId="AA8DBCCE4C4B4ABB9044778742A55FC1">
    <w:name w:val="AA8DBCCE4C4B4ABB9044778742A55FC1"/>
  </w:style>
  <w:style w:type="character" w:styleId="PlaceholderText">
    <w:name w:val="Placeholder Text"/>
    <w:basedOn w:val="DefaultParagraphFont"/>
    <w:uiPriority w:val="99"/>
    <w:semiHidden/>
    <w:rPr>
      <w:color w:val="2F5496" w:themeColor="accent5" w:themeShade="BF"/>
      <w:sz w:val="22"/>
    </w:rPr>
  </w:style>
  <w:style w:type="paragraph" w:customStyle="1" w:styleId="EC0B3E241F3E4D3EA61E0229E9BF38B7">
    <w:name w:val="EC0B3E241F3E4D3EA61E0229E9BF38B7"/>
  </w:style>
  <w:style w:type="paragraph" w:customStyle="1" w:styleId="81C4789A46444B73B5CF0B82AC4E04A7">
    <w:name w:val="81C4789A46444B73B5CF0B82AC4E04A7"/>
  </w:style>
  <w:style w:type="paragraph" w:customStyle="1" w:styleId="086B112551BA4F32805DD562CB83F17D">
    <w:name w:val="086B112551BA4F32805DD562CB83F17D"/>
  </w:style>
  <w:style w:type="paragraph" w:customStyle="1" w:styleId="9AE5ED9563ED4248887DEFB6287578F6">
    <w:name w:val="9AE5ED9563ED4248887DEFB6287578F6"/>
  </w:style>
  <w:style w:type="paragraph" w:customStyle="1" w:styleId="CF57C501BDF742F989F442D6CD50F30F">
    <w:name w:val="CF57C501BDF742F989F442D6CD50F3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Personal Letterhead">
  <a:themeElements>
    <a:clrScheme name="Template2">
      <a:dk1>
        <a:sysClr val="windowText" lastClr="000000"/>
      </a:dk1>
      <a:lt1>
        <a:sysClr val="window" lastClr="FFFFFF"/>
      </a:lt1>
      <a:dk2>
        <a:srgbClr val="725E54"/>
      </a:dk2>
      <a:lt2>
        <a:srgbClr val="EBE8E5"/>
      </a:lt2>
      <a:accent1>
        <a:srgbClr val="F05133"/>
      </a:accent1>
      <a:accent2>
        <a:srgbClr val="60C5BA"/>
      </a:accent2>
      <a:accent3>
        <a:srgbClr val="D5E04E"/>
      </a:accent3>
      <a:accent4>
        <a:srgbClr val="42C4DD"/>
      </a:accent4>
      <a:accent5>
        <a:srgbClr val="A49B8D"/>
      </a:accent5>
      <a:accent6>
        <a:srgbClr val="5C4C44"/>
      </a:accent6>
      <a:hlink>
        <a:srgbClr val="42C4DD"/>
      </a:hlink>
      <a:folHlink>
        <a:srgbClr val="60C5BA"/>
      </a:folHlink>
    </a:clrScheme>
    <a:fontScheme name="Template 2">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AE803B-26EA-40FF-870A-D0EF6A324646}">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purl.org/dc/terms/"/>
    <ds:schemaRef ds:uri="40262f94-9f35-4ac3-9a90-690165a166b7"/>
    <ds:schemaRef ds:uri="a4f35948-e619-41b3-aa29-22878b09cfd2"/>
    <ds:schemaRef ds:uri="http://www.w3.org/XML/1998/namespace"/>
    <ds:schemaRef ds:uri="http://purl.org/dc/dcmitype/"/>
  </ds:schemaRefs>
</ds:datastoreItem>
</file>

<file path=customXml/itemProps2.xml><?xml version="1.0" encoding="utf-8"?>
<ds:datastoreItem xmlns:ds="http://schemas.openxmlformats.org/officeDocument/2006/customXml" ds:itemID="{3D2D69A8-3077-470C-A001-453F479BBB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004731-2B80-4934-A058-BD0BA9AC6042}">
  <ds:schemaRefs>
    <ds:schemaRef ds:uri="http://schemas.microsoft.com/sharepoint/v3/contenttype/forms"/>
  </ds:schemaRefs>
</ds:datastoreItem>
</file>

<file path=customXml/itemProps4.xml><?xml version="1.0" encoding="utf-8"?>
<ds:datastoreItem xmlns:ds="http://schemas.openxmlformats.org/officeDocument/2006/customXml" ds:itemID="{0326FCB4-274F-4A2C-8A4A-3DF6706DC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Personal letterhead.dotx</Template>
  <TotalTime>4</TotalTime>
  <Pages>2</Pages>
  <Words>382</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Submission 77 - Ron Bone - Superannuation: Assessing Competitiveness and Efficiency - Public inquiry</vt:lpstr>
    </vt:vector>
  </TitlesOfParts>
  <Company>Ron Bone</Company>
  <LinksUpToDate>false</LinksUpToDate>
  <CharactersWithSpaces>2555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77 - Ron Bone - Superannuation: Assessing Competitiveness and Efficiency - Public inquiry</dc:title>
  <dc:creator>Ron Bone</dc:creator>
  <cp:lastModifiedBy>Pimperl, Mark</cp:lastModifiedBy>
  <cp:revision>5</cp:revision>
  <dcterms:created xsi:type="dcterms:W3CDTF">2017-09-19T06:30:00Z</dcterms:created>
  <dcterms:modified xsi:type="dcterms:W3CDTF">2017-09-19T22:22:00Z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